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B02E9" w14:textId="77777777" w:rsidR="00A4234C" w:rsidRDefault="00A4234C" w:rsidP="00A4234C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32"/>
        </w:rPr>
      </w:pPr>
    </w:p>
    <w:p w14:paraId="3D0B7006" w14:textId="5F7F5D48" w:rsidR="00E63F8B" w:rsidRDefault="00136977" w:rsidP="00A4234C">
      <w:pPr>
        <w:spacing w:line="276" w:lineRule="auto"/>
        <w:jc w:val="center"/>
        <w:rPr>
          <w:rFonts w:asciiTheme="minorHAnsi" w:hAnsiTheme="minorHAnsi" w:cstheme="minorHAnsi"/>
          <w:b/>
          <w:bCs/>
          <w:color w:val="ED7D31" w:themeColor="accent2"/>
          <w:sz w:val="28"/>
          <w:szCs w:val="32"/>
        </w:rPr>
      </w:pPr>
      <w:r w:rsidRPr="006821E7">
        <w:rPr>
          <w:rFonts w:asciiTheme="minorHAnsi" w:hAnsiTheme="minorHAnsi" w:cstheme="minorHAnsi"/>
          <w:b/>
          <w:bCs/>
          <w:sz w:val="28"/>
          <w:szCs w:val="32"/>
        </w:rPr>
        <w:t xml:space="preserve">ZAPYTANIE OFERTOWE Z </w:t>
      </w:r>
      <w:r w:rsidRPr="00F64011">
        <w:rPr>
          <w:rFonts w:asciiTheme="minorHAnsi" w:hAnsiTheme="minorHAnsi" w:cstheme="minorHAnsi"/>
          <w:b/>
          <w:bCs/>
          <w:sz w:val="28"/>
          <w:szCs w:val="32"/>
        </w:rPr>
        <w:t>DNIA</w:t>
      </w:r>
      <w:r w:rsidR="00BB6EBA">
        <w:rPr>
          <w:rFonts w:asciiTheme="minorHAnsi" w:hAnsiTheme="minorHAnsi" w:cstheme="minorHAnsi"/>
          <w:b/>
          <w:bCs/>
          <w:sz w:val="28"/>
          <w:szCs w:val="32"/>
        </w:rPr>
        <w:t xml:space="preserve"> </w:t>
      </w:r>
      <w:r w:rsidR="009306F9">
        <w:rPr>
          <w:rFonts w:asciiTheme="minorHAnsi" w:hAnsiTheme="minorHAnsi" w:cstheme="minorHAnsi"/>
          <w:b/>
          <w:bCs/>
          <w:sz w:val="28"/>
          <w:szCs w:val="32"/>
        </w:rPr>
        <w:t>1</w:t>
      </w:r>
      <w:r w:rsidR="004F4242">
        <w:rPr>
          <w:rFonts w:asciiTheme="minorHAnsi" w:hAnsiTheme="minorHAnsi" w:cstheme="minorHAnsi"/>
          <w:b/>
          <w:bCs/>
          <w:sz w:val="28"/>
          <w:szCs w:val="32"/>
        </w:rPr>
        <w:t>6</w:t>
      </w:r>
      <w:r w:rsidRPr="00C223D5">
        <w:rPr>
          <w:rFonts w:asciiTheme="minorHAnsi" w:hAnsiTheme="minorHAnsi" w:cstheme="minorHAnsi"/>
          <w:b/>
          <w:bCs/>
          <w:sz w:val="28"/>
          <w:szCs w:val="32"/>
        </w:rPr>
        <w:t>.</w:t>
      </w:r>
      <w:r w:rsidR="009306F9" w:rsidRPr="00C223D5">
        <w:rPr>
          <w:rFonts w:asciiTheme="minorHAnsi" w:hAnsiTheme="minorHAnsi" w:cstheme="minorHAnsi"/>
          <w:b/>
          <w:bCs/>
          <w:sz w:val="28"/>
          <w:szCs w:val="32"/>
        </w:rPr>
        <w:t>1</w:t>
      </w:r>
      <w:r w:rsidR="009306F9">
        <w:rPr>
          <w:rFonts w:asciiTheme="minorHAnsi" w:hAnsiTheme="minorHAnsi" w:cstheme="minorHAnsi"/>
          <w:b/>
          <w:bCs/>
          <w:sz w:val="28"/>
          <w:szCs w:val="32"/>
        </w:rPr>
        <w:t>1</w:t>
      </w:r>
      <w:r w:rsidRPr="00C223D5">
        <w:rPr>
          <w:rFonts w:asciiTheme="minorHAnsi" w:hAnsiTheme="minorHAnsi" w:cstheme="minorHAnsi"/>
          <w:b/>
          <w:bCs/>
          <w:sz w:val="28"/>
          <w:szCs w:val="32"/>
        </w:rPr>
        <w:t>.2021</w:t>
      </w:r>
    </w:p>
    <w:p w14:paraId="7AD565AD" w14:textId="77777777" w:rsidR="00A4234C" w:rsidRPr="006821E7" w:rsidRDefault="00A4234C" w:rsidP="00A4234C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32"/>
        </w:rPr>
      </w:pPr>
    </w:p>
    <w:p w14:paraId="67AA9355" w14:textId="77777777" w:rsidR="00136977" w:rsidRPr="006821E7" w:rsidRDefault="00136977" w:rsidP="00356174">
      <w:pPr>
        <w:spacing w:before="120" w:after="240" w:line="276" w:lineRule="auto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>Instytut Rozwoju Miast i Regionów w ramach realizacji Programu „</w:t>
      </w:r>
      <w:r w:rsidR="00F64011" w:rsidRPr="00F64011">
        <w:rPr>
          <w:rFonts w:asciiTheme="minorHAnsi" w:hAnsiTheme="minorHAnsi" w:cstheme="minorHAnsi"/>
          <w:szCs w:val="24"/>
        </w:rPr>
        <w:t xml:space="preserve">Plan Działań </w:t>
      </w:r>
      <w:r w:rsidR="00773463">
        <w:rPr>
          <w:rFonts w:asciiTheme="minorHAnsi" w:hAnsiTheme="minorHAnsi" w:cstheme="minorHAnsi"/>
          <w:szCs w:val="24"/>
        </w:rPr>
        <w:t>D</w:t>
      </w:r>
      <w:r w:rsidR="00F64011" w:rsidRPr="00F64011">
        <w:rPr>
          <w:rFonts w:asciiTheme="minorHAnsi" w:hAnsiTheme="minorHAnsi" w:cstheme="minorHAnsi"/>
          <w:szCs w:val="24"/>
        </w:rPr>
        <w:t>la Miast. Modelowa Lokalnoś</w:t>
      </w:r>
      <w:r w:rsidR="00F64011">
        <w:rPr>
          <w:rFonts w:asciiTheme="minorHAnsi" w:hAnsiTheme="minorHAnsi" w:cstheme="minorHAnsi"/>
          <w:szCs w:val="24"/>
        </w:rPr>
        <w:t>ć</w:t>
      </w:r>
      <w:r w:rsidRPr="006821E7">
        <w:rPr>
          <w:rFonts w:asciiTheme="minorHAnsi" w:hAnsiTheme="minorHAnsi" w:cstheme="minorHAnsi"/>
          <w:szCs w:val="24"/>
        </w:rPr>
        <w:t xml:space="preserve">”, będącego inicjatywą towarzyszącą XI Światowemu Forum Miejskiemu, finansowanego ze środków budżetu państwa w ramach dotacji celowej przyznanej na podstawie umowy </w:t>
      </w:r>
      <w:r w:rsidR="005006FB">
        <w:rPr>
          <w:rFonts w:asciiTheme="minorHAnsi" w:hAnsiTheme="minorHAnsi" w:cstheme="minorHAnsi"/>
          <w:szCs w:val="24"/>
        </w:rPr>
        <w:br/>
      </w:r>
      <w:r w:rsidRPr="006821E7">
        <w:rPr>
          <w:rFonts w:asciiTheme="minorHAnsi" w:hAnsiTheme="minorHAnsi" w:cstheme="minorHAnsi"/>
          <w:szCs w:val="24"/>
        </w:rPr>
        <w:t xml:space="preserve">nr 1/WUF11/DSR/2021 z dnia 21 września 2021 r. pomiędzy Ministrem Funduszy i Polityki Regionalnej  a Instytutem Rozwoju Miast i Regionów, zaprasza do składania ofert na realizację usługi związanej </w:t>
      </w:r>
      <w:r w:rsidR="005006FB">
        <w:rPr>
          <w:rFonts w:asciiTheme="minorHAnsi" w:hAnsiTheme="minorHAnsi" w:cstheme="minorHAnsi"/>
          <w:szCs w:val="24"/>
        </w:rPr>
        <w:br/>
      </w:r>
      <w:r w:rsidRPr="006821E7">
        <w:rPr>
          <w:rFonts w:asciiTheme="minorHAnsi" w:hAnsiTheme="minorHAnsi" w:cstheme="minorHAnsi"/>
          <w:szCs w:val="24"/>
        </w:rPr>
        <w:t xml:space="preserve">z </w:t>
      </w:r>
      <w:r w:rsidR="000247A4">
        <w:rPr>
          <w:rFonts w:asciiTheme="minorHAnsi" w:hAnsiTheme="minorHAnsi" w:cstheme="minorHAnsi"/>
          <w:szCs w:val="24"/>
        </w:rPr>
        <w:t xml:space="preserve">opracowaniem i wdrożeniem narzędziownika dla społeczności lokalnych w ramach </w:t>
      </w:r>
      <w:r w:rsidR="000727BE" w:rsidRPr="006821E7">
        <w:rPr>
          <w:rFonts w:asciiTheme="minorHAnsi" w:hAnsiTheme="minorHAnsi" w:cstheme="minorHAnsi"/>
          <w:szCs w:val="24"/>
        </w:rPr>
        <w:t>p</w:t>
      </w:r>
      <w:r w:rsidR="00C154E4" w:rsidRPr="006821E7">
        <w:rPr>
          <w:rFonts w:asciiTheme="minorHAnsi" w:hAnsiTheme="minorHAnsi" w:cstheme="minorHAnsi"/>
          <w:szCs w:val="24"/>
        </w:rPr>
        <w:t xml:space="preserve">rogramu ,,Plan Działań </w:t>
      </w:r>
      <w:r w:rsidR="000247A4">
        <w:rPr>
          <w:rFonts w:asciiTheme="minorHAnsi" w:hAnsiTheme="minorHAnsi" w:cstheme="minorHAnsi"/>
          <w:szCs w:val="24"/>
        </w:rPr>
        <w:t>D</w:t>
      </w:r>
      <w:r w:rsidR="00C154E4" w:rsidRPr="006821E7">
        <w:rPr>
          <w:rFonts w:asciiTheme="minorHAnsi" w:hAnsiTheme="minorHAnsi" w:cstheme="minorHAnsi"/>
          <w:szCs w:val="24"/>
        </w:rPr>
        <w:t>la Miast. Modelowa Lokalność’’.</w:t>
      </w:r>
    </w:p>
    <w:p w14:paraId="15E31CE4" w14:textId="77777777" w:rsidR="00136977" w:rsidRPr="006821E7" w:rsidRDefault="00136977" w:rsidP="00A4234C">
      <w:pPr>
        <w:pStyle w:val="paragraph"/>
        <w:numPr>
          <w:ilvl w:val="0"/>
          <w:numId w:val="1"/>
        </w:numPr>
        <w:spacing w:before="0" w:beforeAutospacing="0" w:after="120" w:afterAutospacing="0" w:line="276" w:lineRule="auto"/>
        <w:ind w:left="714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821E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Przedmiot zamówienia</w:t>
      </w:r>
    </w:p>
    <w:p w14:paraId="44D817B7" w14:textId="77777777" w:rsidR="00A4234C" w:rsidRPr="00A4234C" w:rsidRDefault="006821E7" w:rsidP="00A4234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86211101"/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Wykonanie usługi polegającej na </w:t>
      </w:r>
      <w:r w:rsidR="00366BAB">
        <w:rPr>
          <w:rStyle w:val="normaltextrun"/>
          <w:rFonts w:asciiTheme="minorHAnsi" w:hAnsiTheme="minorHAnsi" w:cstheme="minorHAnsi"/>
          <w:sz w:val="22"/>
          <w:szCs w:val="22"/>
        </w:rPr>
        <w:t>opracowaniu i wdrożeniu</w:t>
      </w:r>
      <w:r w:rsidR="00366BAB" w:rsidRPr="00366BAB">
        <w:t xml:space="preserve"> </w:t>
      </w:r>
      <w:r w:rsidR="00366BAB" w:rsidRPr="00366BA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narzędziownika dla społeczności lokalnych</w:t>
      </w:r>
      <w:r w:rsidR="00366BAB">
        <w:rPr>
          <w:rStyle w:val="normaltextrun"/>
          <w:rFonts w:asciiTheme="minorHAnsi" w:hAnsiTheme="minorHAnsi" w:cstheme="minorHAnsi"/>
          <w:sz w:val="22"/>
          <w:szCs w:val="22"/>
        </w:rPr>
        <w:t xml:space="preserve"> w ramach</w:t>
      </w:r>
      <w:r w:rsidR="000727BE" w:rsidRPr="006821E7">
        <w:rPr>
          <w:rStyle w:val="normaltextrun"/>
          <w:rFonts w:asciiTheme="minorHAnsi" w:hAnsiTheme="minorHAnsi" w:cstheme="minorHAnsi"/>
          <w:sz w:val="22"/>
          <w:szCs w:val="22"/>
        </w:rPr>
        <w:t xml:space="preserve"> działań związanych</w:t>
      </w:r>
      <w:r w:rsidR="00136977" w:rsidRPr="006821E7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0727BE" w:rsidRPr="006821E7">
        <w:rPr>
          <w:rStyle w:val="normaltextrun"/>
          <w:rFonts w:asciiTheme="minorHAnsi" w:hAnsiTheme="minorHAnsi" w:cstheme="minorHAnsi"/>
          <w:sz w:val="22"/>
          <w:szCs w:val="22"/>
        </w:rPr>
        <w:t>z realizacją programu</w:t>
      </w:r>
      <w:r w:rsidR="00D222D7" w:rsidRPr="006821E7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F0AED" w:rsidRPr="006821E7">
        <w:rPr>
          <w:rStyle w:val="normaltextrun"/>
          <w:rFonts w:asciiTheme="minorHAnsi" w:hAnsiTheme="minorHAnsi" w:cstheme="minorHAnsi"/>
          <w:sz w:val="22"/>
          <w:szCs w:val="22"/>
        </w:rPr>
        <w:t xml:space="preserve">,,Plan Działań </w:t>
      </w:r>
      <w:r w:rsidR="00E1740F">
        <w:rPr>
          <w:rStyle w:val="normaltextrun"/>
          <w:rFonts w:asciiTheme="minorHAnsi" w:hAnsiTheme="minorHAnsi" w:cstheme="minorHAnsi"/>
          <w:sz w:val="22"/>
          <w:szCs w:val="22"/>
        </w:rPr>
        <w:t>D</w:t>
      </w:r>
      <w:r w:rsidR="008F0AED" w:rsidRPr="006821E7">
        <w:rPr>
          <w:rStyle w:val="normaltextrun"/>
          <w:rFonts w:asciiTheme="minorHAnsi" w:hAnsiTheme="minorHAnsi" w:cstheme="minorHAnsi"/>
          <w:sz w:val="22"/>
          <w:szCs w:val="22"/>
        </w:rPr>
        <w:t>la Miast. Modelowa Lokalność”</w:t>
      </w:r>
      <w:r w:rsidR="0018133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136977" w:rsidRPr="006821E7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136977" w:rsidRPr="006821E7">
        <w:rPr>
          <w:rStyle w:val="eop"/>
          <w:rFonts w:asciiTheme="minorHAnsi" w:hAnsiTheme="minorHAnsi" w:cstheme="minorHAnsi"/>
          <w:sz w:val="22"/>
          <w:szCs w:val="22"/>
        </w:rPr>
        <w:t> </w:t>
      </w:r>
      <w:bookmarkStart w:id="1" w:name="_Hlk86143770"/>
      <w:r w:rsidR="007121EE" w:rsidRPr="006821E7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366BAB">
        <w:rPr>
          <w:rStyle w:val="eop"/>
          <w:rFonts w:asciiTheme="minorHAnsi" w:hAnsiTheme="minorHAnsi" w:cstheme="minorHAnsi"/>
          <w:sz w:val="22"/>
          <w:szCs w:val="22"/>
        </w:rPr>
        <w:t xml:space="preserve">Narzędziownik ma stanowić </w:t>
      </w:r>
      <w:r w:rsidR="004B1FF6">
        <w:rPr>
          <w:rStyle w:val="eop"/>
          <w:rFonts w:asciiTheme="minorHAnsi" w:hAnsiTheme="minorHAnsi" w:cstheme="minorHAnsi"/>
          <w:sz w:val="22"/>
          <w:szCs w:val="22"/>
        </w:rPr>
        <w:t xml:space="preserve">z jednej strony </w:t>
      </w:r>
      <w:r w:rsidR="004B1FF6" w:rsidRPr="004B1FF6">
        <w:rPr>
          <w:rStyle w:val="eop"/>
          <w:rFonts w:asciiTheme="minorHAnsi" w:hAnsiTheme="minorHAnsi" w:cstheme="minorHAnsi"/>
          <w:sz w:val="22"/>
          <w:szCs w:val="22"/>
        </w:rPr>
        <w:t>–</w:t>
      </w:r>
      <w:r w:rsidR="004B1FF6" w:rsidRPr="004B1FF6">
        <w:t xml:space="preserve"> </w:t>
      </w:r>
      <w:r w:rsidR="004B1FF6" w:rsidRPr="004B1FF6">
        <w:rPr>
          <w:rStyle w:val="eop"/>
          <w:rFonts w:asciiTheme="minorHAnsi" w:hAnsiTheme="minorHAnsi" w:cstheme="minorHAnsi"/>
          <w:sz w:val="22"/>
          <w:szCs w:val="22"/>
        </w:rPr>
        <w:t>internetową</w:t>
      </w:r>
      <w:r w:rsidR="004B1FF6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B123D0">
        <w:rPr>
          <w:rStyle w:val="eop"/>
          <w:rFonts w:asciiTheme="minorHAnsi" w:hAnsiTheme="minorHAnsi" w:cstheme="minorHAnsi"/>
          <w:sz w:val="22"/>
          <w:szCs w:val="22"/>
        </w:rPr>
        <w:t xml:space="preserve">encyklopedię </w:t>
      </w:r>
      <w:r w:rsidR="00366BAB">
        <w:rPr>
          <w:rStyle w:val="eop"/>
          <w:rFonts w:asciiTheme="minorHAnsi" w:hAnsiTheme="minorHAnsi" w:cstheme="minorHAnsi"/>
          <w:sz w:val="22"/>
          <w:szCs w:val="22"/>
        </w:rPr>
        <w:t xml:space="preserve">dla mieszkańców, zawierającą </w:t>
      </w:r>
      <w:r w:rsidR="00795709">
        <w:rPr>
          <w:rStyle w:val="eop"/>
          <w:rFonts w:asciiTheme="minorHAnsi" w:hAnsiTheme="minorHAnsi" w:cstheme="minorHAnsi"/>
          <w:sz w:val="22"/>
          <w:szCs w:val="22"/>
        </w:rPr>
        <w:t>bazę</w:t>
      </w:r>
      <w:r w:rsidR="00366BAB">
        <w:rPr>
          <w:rStyle w:val="eop"/>
          <w:rFonts w:asciiTheme="minorHAnsi" w:hAnsiTheme="minorHAnsi" w:cstheme="minorHAnsi"/>
          <w:sz w:val="22"/>
          <w:szCs w:val="22"/>
        </w:rPr>
        <w:t xml:space="preserve"> wiedzy</w:t>
      </w:r>
      <w:r w:rsidR="00795709" w:rsidRPr="00795709">
        <w:rPr>
          <w:rFonts w:asciiTheme="minorHAnsi" w:hAnsiTheme="minorHAnsi" w:cstheme="minorHAnsi"/>
          <w:sz w:val="22"/>
          <w:szCs w:val="22"/>
        </w:rPr>
        <w:t xml:space="preserve"> </w:t>
      </w:r>
      <w:r w:rsidR="00795709">
        <w:rPr>
          <w:rStyle w:val="eop"/>
          <w:rFonts w:asciiTheme="minorHAnsi" w:hAnsiTheme="minorHAnsi" w:cstheme="minorHAnsi"/>
          <w:sz w:val="22"/>
          <w:szCs w:val="22"/>
        </w:rPr>
        <w:t xml:space="preserve">dotyczącą tego </w:t>
      </w:r>
      <w:r w:rsidR="00795709" w:rsidRPr="00795709">
        <w:rPr>
          <w:rStyle w:val="eop"/>
          <w:rFonts w:asciiTheme="minorHAnsi" w:hAnsiTheme="minorHAnsi" w:cstheme="minorHAnsi"/>
          <w:sz w:val="22"/>
          <w:szCs w:val="22"/>
        </w:rPr>
        <w:t>jak mogą wpływać na przestrzeń miejską oraz na procesy zarządzania miastem</w:t>
      </w:r>
      <w:r w:rsidR="004B1FF6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4B1FF6" w:rsidRPr="004B1FF6">
        <w:rPr>
          <w:rStyle w:val="eop"/>
          <w:rFonts w:asciiTheme="minorHAnsi" w:hAnsiTheme="minorHAnsi" w:cstheme="minorHAnsi"/>
          <w:sz w:val="22"/>
          <w:szCs w:val="22"/>
        </w:rPr>
        <w:t xml:space="preserve">(w formule </w:t>
      </w:r>
      <w:proofErr w:type="spellStart"/>
      <w:r w:rsidR="004B1FF6" w:rsidRPr="004B1FF6">
        <w:rPr>
          <w:rStyle w:val="eop"/>
          <w:rFonts w:asciiTheme="minorHAnsi" w:hAnsiTheme="minorHAnsi" w:cstheme="minorHAnsi"/>
          <w:sz w:val="22"/>
          <w:szCs w:val="22"/>
        </w:rPr>
        <w:t>wiki</w:t>
      </w:r>
      <w:proofErr w:type="spellEnd"/>
      <w:r w:rsidR="004B1FF6" w:rsidRPr="004B1FF6">
        <w:rPr>
          <w:rStyle w:val="eop"/>
          <w:rFonts w:asciiTheme="minorHAnsi" w:hAnsiTheme="minorHAnsi" w:cstheme="minorHAnsi"/>
          <w:sz w:val="22"/>
          <w:szCs w:val="22"/>
        </w:rPr>
        <w:t>)</w:t>
      </w:r>
      <w:r w:rsidR="00366BAB">
        <w:rPr>
          <w:rStyle w:val="eop"/>
          <w:rFonts w:asciiTheme="minorHAnsi" w:hAnsiTheme="minorHAnsi" w:cstheme="minorHAnsi"/>
          <w:sz w:val="22"/>
          <w:szCs w:val="22"/>
        </w:rPr>
        <w:t xml:space="preserve">, </w:t>
      </w:r>
      <w:r w:rsidR="00795709">
        <w:rPr>
          <w:rStyle w:val="eop"/>
          <w:rFonts w:asciiTheme="minorHAnsi" w:hAnsiTheme="minorHAnsi" w:cstheme="minorHAnsi"/>
          <w:sz w:val="22"/>
          <w:szCs w:val="22"/>
        </w:rPr>
        <w:t>a z drugiej</w:t>
      </w:r>
      <w:r w:rsidR="00E1740F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4B1FF6">
        <w:rPr>
          <w:rStyle w:val="eop"/>
          <w:rFonts w:asciiTheme="minorHAnsi" w:hAnsiTheme="minorHAnsi" w:cstheme="minorHAnsi"/>
          <w:sz w:val="22"/>
          <w:szCs w:val="22"/>
        </w:rPr>
        <w:t xml:space="preserve">– </w:t>
      </w:r>
      <w:r w:rsidR="00795709">
        <w:rPr>
          <w:rStyle w:val="eop"/>
          <w:rFonts w:asciiTheme="minorHAnsi" w:hAnsiTheme="minorHAnsi" w:cstheme="minorHAnsi"/>
          <w:sz w:val="22"/>
          <w:szCs w:val="22"/>
        </w:rPr>
        <w:t xml:space="preserve">platformę wymiany doświadczeń </w:t>
      </w:r>
      <w:r w:rsidR="004B1FF6">
        <w:rPr>
          <w:rStyle w:val="eop"/>
          <w:rFonts w:asciiTheme="minorHAnsi" w:hAnsiTheme="minorHAnsi" w:cstheme="minorHAnsi"/>
          <w:sz w:val="22"/>
          <w:szCs w:val="22"/>
        </w:rPr>
        <w:t xml:space="preserve">oraz </w:t>
      </w:r>
      <w:r w:rsidR="00795709">
        <w:rPr>
          <w:rStyle w:val="eop"/>
          <w:rFonts w:asciiTheme="minorHAnsi" w:hAnsiTheme="minorHAnsi" w:cstheme="minorHAnsi"/>
          <w:sz w:val="22"/>
          <w:szCs w:val="22"/>
        </w:rPr>
        <w:t xml:space="preserve">możliwości komunikowania się </w:t>
      </w:r>
      <w:r w:rsidR="001E5E81">
        <w:rPr>
          <w:rStyle w:val="eop"/>
          <w:rFonts w:asciiTheme="minorHAnsi" w:hAnsiTheme="minorHAnsi" w:cstheme="minorHAnsi"/>
          <w:sz w:val="22"/>
          <w:szCs w:val="22"/>
        </w:rPr>
        <w:t>pomiędzy</w:t>
      </w:r>
      <w:r w:rsidR="004B1FF6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795709">
        <w:rPr>
          <w:rStyle w:val="eop"/>
          <w:rFonts w:asciiTheme="minorHAnsi" w:hAnsiTheme="minorHAnsi" w:cstheme="minorHAnsi"/>
          <w:sz w:val="22"/>
          <w:szCs w:val="22"/>
        </w:rPr>
        <w:t>mieszkańc</w:t>
      </w:r>
      <w:r w:rsidR="001E5E81">
        <w:rPr>
          <w:rStyle w:val="eop"/>
          <w:rFonts w:asciiTheme="minorHAnsi" w:hAnsiTheme="minorHAnsi" w:cstheme="minorHAnsi"/>
          <w:sz w:val="22"/>
          <w:szCs w:val="22"/>
        </w:rPr>
        <w:t>ami</w:t>
      </w:r>
      <w:r w:rsidR="004B1FF6">
        <w:rPr>
          <w:rStyle w:val="eop"/>
          <w:rFonts w:asciiTheme="minorHAnsi" w:hAnsiTheme="minorHAnsi" w:cstheme="minorHAnsi"/>
          <w:sz w:val="22"/>
          <w:szCs w:val="22"/>
        </w:rPr>
        <w:t>,</w:t>
      </w:r>
      <w:r w:rsidR="00795709">
        <w:rPr>
          <w:rStyle w:val="eop"/>
          <w:rFonts w:asciiTheme="minorHAnsi" w:hAnsiTheme="minorHAnsi" w:cstheme="minorHAnsi"/>
          <w:sz w:val="22"/>
          <w:szCs w:val="22"/>
        </w:rPr>
        <w:t xml:space="preserve"> społecznik</w:t>
      </w:r>
      <w:r w:rsidR="001E5E81">
        <w:rPr>
          <w:rStyle w:val="eop"/>
          <w:rFonts w:asciiTheme="minorHAnsi" w:hAnsiTheme="minorHAnsi" w:cstheme="minorHAnsi"/>
          <w:sz w:val="22"/>
          <w:szCs w:val="22"/>
        </w:rPr>
        <w:t>ami</w:t>
      </w:r>
      <w:r w:rsidR="0079570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4B1FF6">
        <w:rPr>
          <w:rStyle w:val="eop"/>
          <w:rFonts w:asciiTheme="minorHAnsi" w:hAnsiTheme="minorHAnsi" w:cstheme="minorHAnsi"/>
          <w:sz w:val="22"/>
          <w:szCs w:val="22"/>
        </w:rPr>
        <w:t xml:space="preserve">i aktywistami </w:t>
      </w:r>
      <w:r w:rsidR="00795709">
        <w:rPr>
          <w:rStyle w:val="eop"/>
          <w:rFonts w:asciiTheme="minorHAnsi" w:hAnsiTheme="minorHAnsi" w:cstheme="minorHAnsi"/>
          <w:sz w:val="22"/>
          <w:szCs w:val="22"/>
        </w:rPr>
        <w:t>miejski</w:t>
      </w:r>
      <w:r w:rsidR="001E5E81">
        <w:rPr>
          <w:rStyle w:val="eop"/>
          <w:rFonts w:asciiTheme="minorHAnsi" w:hAnsiTheme="minorHAnsi" w:cstheme="minorHAnsi"/>
          <w:sz w:val="22"/>
          <w:szCs w:val="22"/>
        </w:rPr>
        <w:t>mi</w:t>
      </w:r>
      <w:r w:rsidR="00795709">
        <w:rPr>
          <w:rStyle w:val="eop"/>
          <w:rFonts w:asciiTheme="minorHAnsi" w:hAnsiTheme="minorHAnsi" w:cstheme="minorHAnsi"/>
          <w:sz w:val="22"/>
          <w:szCs w:val="22"/>
        </w:rPr>
        <w:t xml:space="preserve">. Narzędziownik powinien zawierać </w:t>
      </w:r>
      <w:r w:rsidR="00366BAB">
        <w:rPr>
          <w:rStyle w:val="eop"/>
          <w:rFonts w:asciiTheme="minorHAnsi" w:hAnsiTheme="minorHAnsi" w:cstheme="minorHAnsi"/>
          <w:sz w:val="22"/>
          <w:szCs w:val="22"/>
        </w:rPr>
        <w:t xml:space="preserve">wykaz </w:t>
      </w:r>
      <w:r w:rsidR="00D1657D">
        <w:rPr>
          <w:rStyle w:val="eop"/>
          <w:rFonts w:asciiTheme="minorHAnsi" w:hAnsiTheme="minorHAnsi" w:cstheme="minorHAnsi"/>
          <w:sz w:val="22"/>
          <w:szCs w:val="22"/>
        </w:rPr>
        <w:t xml:space="preserve">jak najszerszej gamy </w:t>
      </w:r>
      <w:r w:rsidR="00366BAB">
        <w:rPr>
          <w:rStyle w:val="eop"/>
          <w:rFonts w:asciiTheme="minorHAnsi" w:hAnsiTheme="minorHAnsi" w:cstheme="minorHAnsi"/>
          <w:sz w:val="22"/>
          <w:szCs w:val="22"/>
        </w:rPr>
        <w:t xml:space="preserve">pojęć, publikacji, odnośników do stron </w:t>
      </w:r>
      <w:r w:rsidR="00D1657D">
        <w:rPr>
          <w:rStyle w:val="eop"/>
          <w:rFonts w:asciiTheme="minorHAnsi" w:hAnsiTheme="minorHAnsi" w:cstheme="minorHAnsi"/>
          <w:sz w:val="22"/>
          <w:szCs w:val="22"/>
        </w:rPr>
        <w:t xml:space="preserve">praktyków </w:t>
      </w:r>
      <w:r w:rsidR="004B1FF6">
        <w:rPr>
          <w:rStyle w:val="eop"/>
          <w:rFonts w:asciiTheme="minorHAnsi" w:hAnsiTheme="minorHAnsi" w:cstheme="minorHAnsi"/>
          <w:sz w:val="22"/>
          <w:szCs w:val="22"/>
        </w:rPr>
        <w:t xml:space="preserve">partycypacji </w:t>
      </w:r>
      <w:r w:rsidR="00365514">
        <w:rPr>
          <w:rStyle w:val="eop"/>
          <w:rFonts w:asciiTheme="minorHAnsi" w:hAnsiTheme="minorHAnsi" w:cstheme="minorHAnsi"/>
          <w:sz w:val="22"/>
          <w:szCs w:val="22"/>
        </w:rPr>
        <w:t>oraz</w:t>
      </w:r>
      <w:r w:rsidR="00366BAB">
        <w:rPr>
          <w:rStyle w:val="eop"/>
          <w:rFonts w:asciiTheme="minorHAnsi" w:hAnsiTheme="minorHAnsi" w:cstheme="minorHAnsi"/>
          <w:sz w:val="22"/>
          <w:szCs w:val="22"/>
        </w:rPr>
        <w:t xml:space="preserve"> aktualności</w:t>
      </w:r>
      <w:r w:rsidR="0079570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366BAB">
        <w:rPr>
          <w:rStyle w:val="eop"/>
          <w:rFonts w:asciiTheme="minorHAnsi" w:hAnsiTheme="minorHAnsi" w:cstheme="minorHAnsi"/>
          <w:sz w:val="22"/>
          <w:szCs w:val="22"/>
        </w:rPr>
        <w:t>odnoszących się do procesu partycypacji społecznej</w:t>
      </w:r>
      <w:r w:rsidR="00795709">
        <w:rPr>
          <w:rStyle w:val="eop"/>
          <w:rFonts w:asciiTheme="minorHAnsi" w:hAnsiTheme="minorHAnsi" w:cstheme="minorHAnsi"/>
          <w:sz w:val="22"/>
          <w:szCs w:val="22"/>
        </w:rPr>
        <w:t xml:space="preserve">, będącej pomocą i </w:t>
      </w:r>
      <w:r w:rsidR="00795709" w:rsidRPr="00795709">
        <w:rPr>
          <w:rStyle w:val="eop"/>
          <w:rFonts w:asciiTheme="minorHAnsi" w:hAnsiTheme="minorHAnsi" w:cstheme="minorHAnsi"/>
          <w:sz w:val="22"/>
          <w:szCs w:val="22"/>
        </w:rPr>
        <w:t>instruktaż</w:t>
      </w:r>
      <w:r w:rsidR="00795709">
        <w:rPr>
          <w:rStyle w:val="eop"/>
          <w:rFonts w:asciiTheme="minorHAnsi" w:hAnsiTheme="minorHAnsi" w:cstheme="minorHAnsi"/>
          <w:sz w:val="22"/>
          <w:szCs w:val="22"/>
        </w:rPr>
        <w:t>em</w:t>
      </w:r>
      <w:r w:rsidR="00795709" w:rsidRPr="0079570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4B1FF6">
        <w:rPr>
          <w:rStyle w:val="eop"/>
          <w:rFonts w:asciiTheme="minorHAnsi" w:hAnsiTheme="minorHAnsi" w:cstheme="minorHAnsi"/>
          <w:sz w:val="22"/>
          <w:szCs w:val="22"/>
        </w:rPr>
        <w:t>do</w:t>
      </w:r>
      <w:r w:rsidR="00795709">
        <w:rPr>
          <w:rStyle w:val="eop"/>
          <w:rFonts w:asciiTheme="minorHAnsi" w:hAnsiTheme="minorHAnsi" w:cstheme="minorHAnsi"/>
          <w:sz w:val="22"/>
          <w:szCs w:val="22"/>
        </w:rPr>
        <w:t xml:space="preserve"> aktywnego uczestnictwa w życiu miejskim. </w:t>
      </w:r>
      <w:bookmarkEnd w:id="1"/>
    </w:p>
    <w:bookmarkEnd w:id="0"/>
    <w:p w14:paraId="3112ACDC" w14:textId="77777777" w:rsidR="00136977" w:rsidRPr="006821E7" w:rsidRDefault="00136977" w:rsidP="00356174">
      <w:pPr>
        <w:pStyle w:val="Akapitzlist"/>
        <w:numPr>
          <w:ilvl w:val="0"/>
          <w:numId w:val="1"/>
        </w:numPr>
        <w:spacing w:before="240" w:after="120" w:line="276" w:lineRule="auto"/>
        <w:ind w:left="714" w:hanging="357"/>
        <w:jc w:val="both"/>
        <w:rPr>
          <w:rFonts w:asciiTheme="minorHAnsi" w:hAnsiTheme="minorHAnsi" w:cstheme="minorHAnsi"/>
          <w:b/>
          <w:bCs/>
          <w:szCs w:val="24"/>
        </w:rPr>
      </w:pPr>
      <w:r w:rsidRPr="006821E7">
        <w:rPr>
          <w:rFonts w:asciiTheme="minorHAnsi" w:hAnsiTheme="minorHAnsi" w:cstheme="minorHAnsi"/>
          <w:b/>
          <w:bCs/>
          <w:szCs w:val="24"/>
        </w:rPr>
        <w:t>Termin zgłoszeń</w:t>
      </w:r>
    </w:p>
    <w:p w14:paraId="347E448C" w14:textId="782B8617" w:rsidR="00136977" w:rsidRPr="006821E7" w:rsidRDefault="00136977" w:rsidP="00A4234C">
      <w:pPr>
        <w:spacing w:line="276" w:lineRule="auto"/>
        <w:jc w:val="both"/>
        <w:rPr>
          <w:rFonts w:asciiTheme="minorHAnsi" w:hAnsiTheme="minorHAnsi" w:cstheme="minorHAnsi"/>
        </w:rPr>
      </w:pPr>
      <w:r w:rsidRPr="006821E7">
        <w:rPr>
          <w:rFonts w:asciiTheme="minorHAnsi" w:hAnsiTheme="minorHAnsi" w:cstheme="minorHAnsi"/>
        </w:rPr>
        <w:t>Przygotowane oferty prosimy składać</w:t>
      </w:r>
      <w:r w:rsidRPr="00F64011">
        <w:rPr>
          <w:rFonts w:asciiTheme="minorHAnsi" w:hAnsiTheme="minorHAnsi" w:cstheme="minorHAnsi"/>
        </w:rPr>
        <w:t xml:space="preserve"> </w:t>
      </w:r>
      <w:r w:rsidRPr="00C223D5">
        <w:rPr>
          <w:rFonts w:asciiTheme="minorHAnsi" w:hAnsiTheme="minorHAnsi" w:cstheme="minorHAnsi"/>
        </w:rPr>
        <w:t xml:space="preserve">do </w:t>
      </w:r>
      <w:r w:rsidR="004F4242">
        <w:rPr>
          <w:rFonts w:asciiTheme="minorHAnsi" w:hAnsiTheme="minorHAnsi" w:cstheme="minorHAnsi"/>
        </w:rPr>
        <w:t>30</w:t>
      </w:r>
      <w:r w:rsidRPr="00C223D5">
        <w:rPr>
          <w:rFonts w:asciiTheme="minorHAnsi" w:hAnsiTheme="minorHAnsi" w:cstheme="minorHAnsi"/>
        </w:rPr>
        <w:t>.</w:t>
      </w:r>
      <w:r w:rsidR="009306F9" w:rsidRPr="00C223D5">
        <w:rPr>
          <w:rFonts w:asciiTheme="minorHAnsi" w:hAnsiTheme="minorHAnsi" w:cstheme="minorHAnsi"/>
        </w:rPr>
        <w:t>1</w:t>
      </w:r>
      <w:r w:rsidR="009306F9">
        <w:rPr>
          <w:rFonts w:asciiTheme="minorHAnsi" w:hAnsiTheme="minorHAnsi" w:cstheme="minorHAnsi"/>
        </w:rPr>
        <w:t>1</w:t>
      </w:r>
      <w:r w:rsidRPr="00C223D5">
        <w:rPr>
          <w:rFonts w:asciiTheme="minorHAnsi" w:hAnsiTheme="minorHAnsi" w:cstheme="minorHAnsi"/>
        </w:rPr>
        <w:t>.20</w:t>
      </w:r>
      <w:bookmarkStart w:id="2" w:name="_GoBack"/>
      <w:bookmarkEnd w:id="2"/>
      <w:r w:rsidRPr="00C223D5">
        <w:rPr>
          <w:rFonts w:asciiTheme="minorHAnsi" w:hAnsiTheme="minorHAnsi" w:cstheme="minorHAnsi"/>
        </w:rPr>
        <w:t>21</w:t>
      </w:r>
      <w:r w:rsidR="006821E7" w:rsidRPr="00C223D5">
        <w:rPr>
          <w:rFonts w:asciiTheme="minorHAnsi" w:hAnsiTheme="minorHAnsi" w:cstheme="minorHAnsi"/>
        </w:rPr>
        <w:t xml:space="preserve"> r.</w:t>
      </w:r>
      <w:r w:rsidRPr="006821E7">
        <w:rPr>
          <w:rFonts w:asciiTheme="minorHAnsi" w:hAnsiTheme="minorHAnsi" w:cstheme="minorHAnsi"/>
        </w:rPr>
        <w:t xml:space="preserve">, do godziny </w:t>
      </w:r>
      <w:r w:rsidR="00293800" w:rsidRPr="006821E7">
        <w:rPr>
          <w:rFonts w:asciiTheme="minorHAnsi" w:hAnsiTheme="minorHAnsi" w:cstheme="minorHAnsi"/>
        </w:rPr>
        <w:t>1</w:t>
      </w:r>
      <w:r w:rsidR="00293800">
        <w:rPr>
          <w:rFonts w:asciiTheme="minorHAnsi" w:hAnsiTheme="minorHAnsi" w:cstheme="minorHAnsi"/>
        </w:rPr>
        <w:t>0</w:t>
      </w:r>
      <w:r w:rsidRPr="006821E7">
        <w:rPr>
          <w:rFonts w:asciiTheme="minorHAnsi" w:hAnsiTheme="minorHAnsi" w:cstheme="minorHAnsi"/>
        </w:rPr>
        <w:t xml:space="preserve">:00. Oferty należy przesłać na adres e-mail: </w:t>
      </w:r>
      <w:hyperlink r:id="rId8">
        <w:r w:rsidR="007121EE" w:rsidRPr="006821E7">
          <w:rPr>
            <w:rStyle w:val="Hipercze"/>
            <w:rFonts w:asciiTheme="minorHAnsi" w:hAnsiTheme="minorHAnsi" w:cstheme="minorHAnsi"/>
          </w:rPr>
          <w:t>bsamorek@irmir.pl</w:t>
        </w:r>
      </w:hyperlink>
      <w:r w:rsidR="12B58772" w:rsidRPr="006821E7">
        <w:rPr>
          <w:rFonts w:asciiTheme="minorHAnsi" w:hAnsiTheme="minorHAnsi" w:cstheme="minorHAnsi"/>
        </w:rPr>
        <w:t>.</w:t>
      </w:r>
      <w:r w:rsidR="009306F9">
        <w:rPr>
          <w:rFonts w:asciiTheme="minorHAnsi" w:hAnsiTheme="minorHAnsi" w:cstheme="minorHAnsi"/>
        </w:rPr>
        <w:t xml:space="preserve"> </w:t>
      </w:r>
      <w:r w:rsidR="12B58772" w:rsidRPr="006821E7">
        <w:rPr>
          <w:rFonts w:asciiTheme="minorHAnsi" w:hAnsiTheme="minorHAnsi" w:cstheme="minorHAnsi"/>
        </w:rPr>
        <w:t>Zgłoszona oferta powinna być czytelna</w:t>
      </w:r>
      <w:r w:rsidR="004B1FF6">
        <w:rPr>
          <w:rFonts w:asciiTheme="minorHAnsi" w:hAnsiTheme="minorHAnsi" w:cstheme="minorHAnsi"/>
        </w:rPr>
        <w:t xml:space="preserve">, przedstawiać </w:t>
      </w:r>
      <w:r w:rsidR="12B58772" w:rsidRPr="006821E7">
        <w:rPr>
          <w:rFonts w:asciiTheme="minorHAnsi" w:hAnsiTheme="minorHAnsi" w:cstheme="minorHAnsi"/>
        </w:rPr>
        <w:t>charakterystykę doświadczenia oferenta</w:t>
      </w:r>
      <w:r w:rsidR="001E478B">
        <w:rPr>
          <w:rFonts w:asciiTheme="minorHAnsi" w:hAnsiTheme="minorHAnsi" w:cstheme="minorHAnsi"/>
        </w:rPr>
        <w:t xml:space="preserve"> zgodnie z</w:t>
      </w:r>
      <w:r w:rsidR="004B1FF6">
        <w:rPr>
          <w:rFonts w:asciiTheme="minorHAnsi" w:hAnsiTheme="minorHAnsi" w:cstheme="minorHAnsi"/>
        </w:rPr>
        <w:t>e wskazanymi</w:t>
      </w:r>
      <w:r w:rsidR="001E478B">
        <w:rPr>
          <w:rFonts w:asciiTheme="minorHAnsi" w:hAnsiTheme="minorHAnsi" w:cstheme="minorHAnsi"/>
        </w:rPr>
        <w:t xml:space="preserve"> wymogami</w:t>
      </w:r>
      <w:r w:rsidR="004B1FF6">
        <w:rPr>
          <w:rFonts w:asciiTheme="minorHAnsi" w:hAnsiTheme="minorHAnsi" w:cstheme="minorHAnsi"/>
        </w:rPr>
        <w:t xml:space="preserve"> oraz </w:t>
      </w:r>
      <w:bookmarkStart w:id="3" w:name="_Hlk86174216"/>
      <w:r w:rsidR="004B1FF6">
        <w:rPr>
          <w:rFonts w:asciiTheme="minorHAnsi" w:hAnsiTheme="minorHAnsi" w:cstheme="minorHAnsi"/>
        </w:rPr>
        <w:t xml:space="preserve">zawierać </w:t>
      </w:r>
      <w:r w:rsidR="001E478B" w:rsidRPr="001E478B">
        <w:rPr>
          <w:rFonts w:asciiTheme="minorHAnsi" w:hAnsiTheme="minorHAnsi" w:cstheme="minorHAnsi"/>
          <w:b/>
          <w:bCs/>
        </w:rPr>
        <w:t>opracowan</w:t>
      </w:r>
      <w:r w:rsidR="004B1FF6">
        <w:rPr>
          <w:rFonts w:asciiTheme="minorHAnsi" w:hAnsiTheme="minorHAnsi" w:cstheme="minorHAnsi"/>
          <w:b/>
          <w:bCs/>
        </w:rPr>
        <w:t xml:space="preserve">y </w:t>
      </w:r>
      <w:r w:rsidR="001E478B">
        <w:rPr>
          <w:rFonts w:asciiTheme="minorHAnsi" w:hAnsiTheme="minorHAnsi" w:cstheme="minorHAnsi"/>
          <w:b/>
          <w:bCs/>
        </w:rPr>
        <w:t xml:space="preserve">opis </w:t>
      </w:r>
      <w:r w:rsidR="001E478B" w:rsidRPr="001E478B">
        <w:rPr>
          <w:rFonts w:asciiTheme="minorHAnsi" w:hAnsiTheme="minorHAnsi" w:cstheme="minorHAnsi"/>
          <w:b/>
          <w:bCs/>
        </w:rPr>
        <w:t>projektu narzędziownika</w:t>
      </w:r>
      <w:r w:rsidR="004B1FF6">
        <w:rPr>
          <w:rFonts w:asciiTheme="minorHAnsi" w:hAnsiTheme="minorHAnsi" w:cstheme="minorHAnsi"/>
          <w:b/>
          <w:bCs/>
        </w:rPr>
        <w:t>,</w:t>
      </w:r>
      <w:r w:rsidR="001E478B" w:rsidRPr="001E478B">
        <w:rPr>
          <w:rFonts w:asciiTheme="minorHAnsi" w:hAnsiTheme="minorHAnsi" w:cstheme="minorHAnsi"/>
        </w:rPr>
        <w:t xml:space="preserve"> obejmującego zakres merytoryczny</w:t>
      </w:r>
      <w:r w:rsidR="001E478B">
        <w:rPr>
          <w:rFonts w:asciiTheme="minorHAnsi" w:hAnsiTheme="minorHAnsi" w:cstheme="minorHAnsi"/>
        </w:rPr>
        <w:t xml:space="preserve"> i</w:t>
      </w:r>
      <w:r w:rsidR="001E478B" w:rsidRPr="001E478B">
        <w:rPr>
          <w:rFonts w:asciiTheme="minorHAnsi" w:hAnsiTheme="minorHAnsi" w:cstheme="minorHAnsi"/>
        </w:rPr>
        <w:t xml:space="preserve"> </w:t>
      </w:r>
      <w:r w:rsidR="00293800">
        <w:rPr>
          <w:rFonts w:asciiTheme="minorHAnsi" w:hAnsiTheme="minorHAnsi" w:cstheme="minorHAnsi"/>
        </w:rPr>
        <w:t>koncepcję tworzenia</w:t>
      </w:r>
      <w:r w:rsidR="001E478B" w:rsidRPr="001E478B">
        <w:rPr>
          <w:rFonts w:asciiTheme="minorHAnsi" w:hAnsiTheme="minorHAnsi" w:cstheme="minorHAnsi"/>
        </w:rPr>
        <w:t xml:space="preserve"> narzę</w:t>
      </w:r>
      <w:r w:rsidR="001E478B">
        <w:rPr>
          <w:rFonts w:asciiTheme="minorHAnsi" w:hAnsiTheme="minorHAnsi" w:cstheme="minorHAnsi"/>
        </w:rPr>
        <w:t>dzia</w:t>
      </w:r>
      <w:bookmarkEnd w:id="3"/>
      <w:r w:rsidR="004B1FF6">
        <w:rPr>
          <w:rFonts w:asciiTheme="minorHAnsi" w:hAnsiTheme="minorHAnsi" w:cstheme="minorHAnsi"/>
        </w:rPr>
        <w:t xml:space="preserve">, a także </w:t>
      </w:r>
      <w:r w:rsidR="00020640" w:rsidRPr="007D3ADF">
        <w:rPr>
          <w:rFonts w:asciiTheme="minorHAnsi" w:hAnsiTheme="minorHAnsi" w:cstheme="minorHAnsi"/>
          <w:b/>
          <w:bCs/>
        </w:rPr>
        <w:t>wycenę usługi</w:t>
      </w:r>
      <w:r w:rsidR="00B145AD" w:rsidRPr="007D3ADF">
        <w:rPr>
          <w:rFonts w:asciiTheme="minorHAnsi" w:hAnsiTheme="minorHAnsi" w:cstheme="minorHAnsi"/>
          <w:b/>
          <w:bCs/>
        </w:rPr>
        <w:t xml:space="preserve"> w podziale na dwa etapy</w:t>
      </w:r>
      <w:r w:rsidR="001A17C0">
        <w:rPr>
          <w:rFonts w:asciiTheme="minorHAnsi" w:hAnsiTheme="minorHAnsi" w:cstheme="minorHAnsi"/>
          <w:b/>
          <w:bCs/>
        </w:rPr>
        <w:t>,</w:t>
      </w:r>
      <w:r w:rsidR="00B145AD">
        <w:rPr>
          <w:rFonts w:asciiTheme="minorHAnsi" w:hAnsiTheme="minorHAnsi" w:cstheme="minorHAnsi"/>
        </w:rPr>
        <w:t xml:space="preserve"> zgodnie z punktem 8</w:t>
      </w:r>
      <w:r w:rsidR="001E478B">
        <w:rPr>
          <w:rFonts w:asciiTheme="minorHAnsi" w:hAnsiTheme="minorHAnsi" w:cstheme="minorHAnsi"/>
        </w:rPr>
        <w:t xml:space="preserve"> (</w:t>
      </w:r>
      <w:r w:rsidR="001E478B" w:rsidRPr="001E478B">
        <w:rPr>
          <w:rFonts w:asciiTheme="minorHAnsi" w:hAnsiTheme="minorHAnsi" w:cstheme="minorHAnsi"/>
        </w:rPr>
        <w:t>niezbędn</w:t>
      </w:r>
      <w:r w:rsidR="001E478B">
        <w:rPr>
          <w:rFonts w:asciiTheme="minorHAnsi" w:hAnsiTheme="minorHAnsi" w:cstheme="minorHAnsi"/>
        </w:rPr>
        <w:t>e</w:t>
      </w:r>
      <w:r w:rsidR="001E478B" w:rsidRPr="001E478B">
        <w:rPr>
          <w:rFonts w:asciiTheme="minorHAnsi" w:hAnsiTheme="minorHAnsi" w:cstheme="minorHAnsi"/>
        </w:rPr>
        <w:t xml:space="preserve"> do złożenia oferty</w:t>
      </w:r>
      <w:r w:rsidR="001E478B">
        <w:rPr>
          <w:rFonts w:asciiTheme="minorHAnsi" w:hAnsiTheme="minorHAnsi" w:cstheme="minorHAnsi"/>
        </w:rPr>
        <w:t>).</w:t>
      </w:r>
    </w:p>
    <w:p w14:paraId="6B18736B" w14:textId="77777777" w:rsidR="0054142D" w:rsidRPr="006821E7" w:rsidRDefault="0054142D" w:rsidP="00A4234C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bCs/>
          <w:szCs w:val="24"/>
        </w:rPr>
      </w:pPr>
      <w:r w:rsidRPr="006821E7">
        <w:rPr>
          <w:rFonts w:asciiTheme="minorHAnsi" w:hAnsiTheme="minorHAnsi" w:cstheme="minorHAnsi"/>
          <w:b/>
          <w:bCs/>
          <w:szCs w:val="24"/>
        </w:rPr>
        <w:lastRenderedPageBreak/>
        <w:t>Opis warunków udziału w postępowaniu oraz opis sposobu dokonywania oceny ich spełniania:</w:t>
      </w:r>
    </w:p>
    <w:p w14:paraId="2410B16E" w14:textId="77777777" w:rsidR="0054142D" w:rsidRPr="006821E7" w:rsidRDefault="0054142D" w:rsidP="00C81E7E">
      <w:pPr>
        <w:pStyle w:val="Akapitzlist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 xml:space="preserve">O zamówienie mogą ubiegać się Wykonawcy, którzy spełniają następujące warunki: </w:t>
      </w:r>
    </w:p>
    <w:p w14:paraId="2F738F9F" w14:textId="77777777" w:rsidR="0054142D" w:rsidRPr="006821E7" w:rsidRDefault="0054142D" w:rsidP="00C223D5">
      <w:pPr>
        <w:pStyle w:val="Akapitzlist"/>
        <w:numPr>
          <w:ilvl w:val="2"/>
          <w:numId w:val="1"/>
        </w:numPr>
        <w:spacing w:after="120" w:line="276" w:lineRule="auto"/>
        <w:ind w:left="1077"/>
        <w:contextualSpacing w:val="0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>posiadają uprawnienia do wykonywania określonej działalności lub czynności, jeżeli przepisy prawa nakładają obowiązek ich posiadania</w:t>
      </w:r>
    </w:p>
    <w:p w14:paraId="7F598540" w14:textId="77777777" w:rsidR="0054142D" w:rsidRPr="006821E7" w:rsidRDefault="0054142D" w:rsidP="00A4234C">
      <w:pPr>
        <w:pStyle w:val="Akapitzlist"/>
        <w:numPr>
          <w:ilvl w:val="2"/>
          <w:numId w:val="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>posiadają niezbędną wiedzę i doświadczenie</w:t>
      </w:r>
    </w:p>
    <w:p w14:paraId="2859D4D3" w14:textId="77777777" w:rsidR="00276D88" w:rsidRDefault="0054142D" w:rsidP="00A4234C">
      <w:p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>Zamawiający uzna ten warunek za spełniony, gdy Wykonawca</w:t>
      </w:r>
      <w:r w:rsidR="00276D88">
        <w:rPr>
          <w:rFonts w:asciiTheme="minorHAnsi" w:hAnsiTheme="minorHAnsi" w:cstheme="minorHAnsi"/>
          <w:szCs w:val="24"/>
        </w:rPr>
        <w:t>:</w:t>
      </w:r>
    </w:p>
    <w:p w14:paraId="19465DC6" w14:textId="77777777" w:rsidR="005F472E" w:rsidRPr="002E4CD6" w:rsidRDefault="0054142D" w:rsidP="002E4CD6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2E4CD6">
        <w:rPr>
          <w:rFonts w:asciiTheme="minorHAnsi" w:hAnsiTheme="minorHAnsi" w:cstheme="minorHAnsi"/>
          <w:szCs w:val="24"/>
        </w:rPr>
        <w:t>wykaże, że w okresie ostatnich 3 lat przed upływem terminu składania ofert</w:t>
      </w:r>
      <w:r w:rsidR="00D11780" w:rsidRPr="002E4CD6">
        <w:rPr>
          <w:rFonts w:asciiTheme="minorHAnsi" w:hAnsiTheme="minorHAnsi" w:cstheme="minorHAnsi"/>
          <w:szCs w:val="24"/>
        </w:rPr>
        <w:t xml:space="preserve"> zrealizował co najmniej</w:t>
      </w:r>
      <w:r w:rsidR="00035D05" w:rsidRPr="002E4CD6">
        <w:rPr>
          <w:rFonts w:asciiTheme="minorHAnsi" w:hAnsiTheme="minorHAnsi" w:cstheme="minorHAnsi"/>
          <w:szCs w:val="24"/>
        </w:rPr>
        <w:t xml:space="preserve"> </w:t>
      </w:r>
      <w:r w:rsidR="00B4661B" w:rsidRPr="002E4CD6">
        <w:rPr>
          <w:rFonts w:asciiTheme="minorHAnsi" w:hAnsiTheme="minorHAnsi" w:cstheme="minorHAnsi"/>
          <w:szCs w:val="24"/>
        </w:rPr>
        <w:t xml:space="preserve">5 </w:t>
      </w:r>
      <w:r w:rsidR="00035D05" w:rsidRPr="002E4CD6">
        <w:rPr>
          <w:rFonts w:asciiTheme="minorHAnsi" w:hAnsiTheme="minorHAnsi" w:cstheme="minorHAnsi"/>
          <w:szCs w:val="24"/>
        </w:rPr>
        <w:t>projekt</w:t>
      </w:r>
      <w:r w:rsidR="00D11780" w:rsidRPr="002E4CD6">
        <w:rPr>
          <w:rFonts w:asciiTheme="minorHAnsi" w:hAnsiTheme="minorHAnsi" w:cstheme="minorHAnsi"/>
          <w:szCs w:val="24"/>
        </w:rPr>
        <w:t>ów</w:t>
      </w:r>
      <w:r w:rsidR="00035D05" w:rsidRPr="002E4CD6">
        <w:rPr>
          <w:rFonts w:asciiTheme="minorHAnsi" w:hAnsiTheme="minorHAnsi" w:cstheme="minorHAnsi"/>
          <w:szCs w:val="24"/>
        </w:rPr>
        <w:t xml:space="preserve"> partycypacyjnych, </w:t>
      </w:r>
      <w:r w:rsidR="00B4661B" w:rsidRPr="002E4CD6">
        <w:rPr>
          <w:rFonts w:asciiTheme="minorHAnsi" w:hAnsiTheme="minorHAnsi" w:cstheme="minorHAnsi"/>
          <w:szCs w:val="24"/>
        </w:rPr>
        <w:t xml:space="preserve">z </w:t>
      </w:r>
      <w:r w:rsidRPr="002E4CD6">
        <w:rPr>
          <w:rFonts w:asciiTheme="minorHAnsi" w:hAnsiTheme="minorHAnsi" w:cstheme="minorHAnsi"/>
          <w:szCs w:val="24"/>
        </w:rPr>
        <w:t xml:space="preserve">których </w:t>
      </w:r>
      <w:r w:rsidR="00B4661B" w:rsidRPr="002E4CD6">
        <w:rPr>
          <w:rFonts w:asciiTheme="minorHAnsi" w:hAnsiTheme="minorHAnsi" w:cstheme="minorHAnsi"/>
          <w:szCs w:val="24"/>
        </w:rPr>
        <w:t xml:space="preserve">każdego </w:t>
      </w:r>
      <w:r w:rsidR="005E542B" w:rsidRPr="002E4CD6">
        <w:rPr>
          <w:rFonts w:asciiTheme="minorHAnsi" w:hAnsiTheme="minorHAnsi" w:cstheme="minorHAnsi"/>
          <w:szCs w:val="24"/>
        </w:rPr>
        <w:t>wynikiem</w:t>
      </w:r>
      <w:r w:rsidRPr="002E4CD6">
        <w:rPr>
          <w:rFonts w:asciiTheme="minorHAnsi" w:hAnsiTheme="minorHAnsi" w:cstheme="minorHAnsi"/>
          <w:szCs w:val="24"/>
        </w:rPr>
        <w:t xml:space="preserve"> było</w:t>
      </w:r>
      <w:r w:rsidR="005E542B" w:rsidRPr="002E4CD6">
        <w:rPr>
          <w:rFonts w:asciiTheme="minorHAnsi" w:hAnsiTheme="minorHAnsi" w:cstheme="minorHAnsi"/>
          <w:szCs w:val="24"/>
        </w:rPr>
        <w:t xml:space="preserve"> </w:t>
      </w:r>
      <w:r w:rsidR="004C08A5" w:rsidRPr="002E4CD6">
        <w:rPr>
          <w:rFonts w:asciiTheme="minorHAnsi" w:hAnsiTheme="minorHAnsi" w:cstheme="minorHAnsi"/>
          <w:szCs w:val="24"/>
        </w:rPr>
        <w:t>opublikowanie</w:t>
      </w:r>
      <w:r w:rsidR="00793FE2" w:rsidRPr="002E4CD6">
        <w:rPr>
          <w:rFonts w:asciiTheme="minorHAnsi" w:hAnsiTheme="minorHAnsi" w:cstheme="minorHAnsi"/>
          <w:szCs w:val="24"/>
        </w:rPr>
        <w:t xml:space="preserve"> </w:t>
      </w:r>
      <w:r w:rsidR="005F472E" w:rsidRPr="002E4CD6">
        <w:rPr>
          <w:rFonts w:asciiTheme="minorHAnsi" w:hAnsiTheme="minorHAnsi" w:cstheme="minorHAnsi"/>
          <w:szCs w:val="24"/>
        </w:rPr>
        <w:t xml:space="preserve">co najmniej </w:t>
      </w:r>
      <w:r w:rsidR="00B4661B" w:rsidRPr="002E4CD6">
        <w:rPr>
          <w:rFonts w:asciiTheme="minorHAnsi" w:hAnsiTheme="minorHAnsi" w:cstheme="minorHAnsi"/>
          <w:szCs w:val="24"/>
        </w:rPr>
        <w:t>3</w:t>
      </w:r>
      <w:r w:rsidR="005F472E" w:rsidRPr="002E4CD6">
        <w:rPr>
          <w:rFonts w:asciiTheme="minorHAnsi" w:hAnsiTheme="minorHAnsi" w:cstheme="minorHAnsi"/>
          <w:szCs w:val="24"/>
        </w:rPr>
        <w:t xml:space="preserve"> </w:t>
      </w:r>
      <w:r w:rsidR="005E542B" w:rsidRPr="002E4CD6">
        <w:rPr>
          <w:rFonts w:asciiTheme="minorHAnsi" w:hAnsiTheme="minorHAnsi" w:cstheme="minorHAnsi"/>
          <w:szCs w:val="24"/>
        </w:rPr>
        <w:t>dokumentów/opracowań/</w:t>
      </w:r>
      <w:r w:rsidR="004C08A5" w:rsidRPr="002E4CD6">
        <w:rPr>
          <w:rFonts w:asciiTheme="minorHAnsi" w:hAnsiTheme="minorHAnsi" w:cstheme="minorHAnsi"/>
          <w:szCs w:val="24"/>
        </w:rPr>
        <w:t>publikacji</w:t>
      </w:r>
      <w:r w:rsidR="00512AFC" w:rsidRPr="002E4CD6">
        <w:rPr>
          <w:rFonts w:asciiTheme="minorHAnsi" w:hAnsiTheme="minorHAnsi" w:cstheme="minorHAnsi"/>
          <w:szCs w:val="24"/>
        </w:rPr>
        <w:t>/tekstów/artykułów</w:t>
      </w:r>
      <w:r w:rsidR="005E542B" w:rsidRPr="002E4CD6">
        <w:rPr>
          <w:rFonts w:asciiTheme="minorHAnsi" w:hAnsiTheme="minorHAnsi" w:cstheme="minorHAnsi"/>
          <w:szCs w:val="24"/>
        </w:rPr>
        <w:t xml:space="preserve"> </w:t>
      </w:r>
      <w:r w:rsidR="00800C2C" w:rsidRPr="002E4CD6">
        <w:rPr>
          <w:rFonts w:asciiTheme="minorHAnsi" w:hAnsiTheme="minorHAnsi" w:cstheme="minorHAnsi"/>
          <w:szCs w:val="24"/>
        </w:rPr>
        <w:t>o szeroko rozumianej tematyce</w:t>
      </w:r>
      <w:r w:rsidR="005E542B" w:rsidRPr="002E4CD6">
        <w:rPr>
          <w:rFonts w:asciiTheme="minorHAnsi" w:hAnsiTheme="minorHAnsi" w:cstheme="minorHAnsi"/>
          <w:szCs w:val="24"/>
        </w:rPr>
        <w:t xml:space="preserve"> partycypacyjnej </w:t>
      </w:r>
      <w:r w:rsidR="005F472E" w:rsidRPr="002E4CD6">
        <w:rPr>
          <w:rFonts w:asciiTheme="minorHAnsi" w:hAnsiTheme="minorHAnsi" w:cstheme="minorHAnsi"/>
          <w:szCs w:val="24"/>
        </w:rPr>
        <w:t>adresowane</w:t>
      </w:r>
      <w:r w:rsidR="005E542B" w:rsidRPr="002E4CD6">
        <w:rPr>
          <w:rFonts w:asciiTheme="minorHAnsi" w:hAnsiTheme="minorHAnsi" w:cstheme="minorHAnsi"/>
          <w:szCs w:val="24"/>
        </w:rPr>
        <w:t>j</w:t>
      </w:r>
      <w:r w:rsidR="005F472E" w:rsidRPr="002E4CD6">
        <w:rPr>
          <w:rFonts w:asciiTheme="minorHAnsi" w:hAnsiTheme="minorHAnsi" w:cstheme="minorHAnsi"/>
          <w:szCs w:val="24"/>
        </w:rPr>
        <w:t xml:space="preserve"> do </w:t>
      </w:r>
      <w:r w:rsidR="005E542B" w:rsidRPr="002E4CD6">
        <w:rPr>
          <w:rFonts w:asciiTheme="minorHAnsi" w:hAnsiTheme="minorHAnsi" w:cstheme="minorHAnsi"/>
          <w:szCs w:val="24"/>
        </w:rPr>
        <w:t>społeczności lokalnych</w:t>
      </w:r>
      <w:r w:rsidRPr="002E4CD6">
        <w:rPr>
          <w:rFonts w:asciiTheme="minorHAnsi" w:hAnsiTheme="minorHAnsi" w:cstheme="minorHAnsi"/>
          <w:szCs w:val="24"/>
        </w:rPr>
        <w:t>. W celu spełnienia warunku Wykonawca przedłoży</w:t>
      </w:r>
      <w:r w:rsidR="005F472E" w:rsidRPr="002E4CD6">
        <w:rPr>
          <w:rFonts w:asciiTheme="minorHAnsi" w:hAnsiTheme="minorHAnsi" w:cstheme="minorHAnsi"/>
          <w:szCs w:val="24"/>
        </w:rPr>
        <w:t>:</w:t>
      </w:r>
    </w:p>
    <w:p w14:paraId="3B883478" w14:textId="48F1D72C" w:rsidR="005F472E" w:rsidRDefault="001E478B" w:rsidP="002E4CD6">
      <w:pPr>
        <w:pStyle w:val="Akapitzlist"/>
        <w:numPr>
          <w:ilvl w:val="1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Cs w:val="24"/>
        </w:rPr>
      </w:pPr>
      <w:r w:rsidRPr="00C81E7E">
        <w:rPr>
          <w:rFonts w:asciiTheme="minorHAnsi" w:hAnsiTheme="minorHAnsi" w:cstheme="minorHAnsi"/>
          <w:b/>
          <w:bCs/>
          <w:szCs w:val="24"/>
        </w:rPr>
        <w:t xml:space="preserve">wykaz </w:t>
      </w:r>
      <w:r w:rsidR="006821E7" w:rsidRPr="00C81E7E">
        <w:rPr>
          <w:rFonts w:asciiTheme="minorHAnsi" w:hAnsiTheme="minorHAnsi" w:cstheme="minorHAnsi"/>
          <w:b/>
          <w:bCs/>
          <w:szCs w:val="24"/>
        </w:rPr>
        <w:t>przeprowadzonych</w:t>
      </w:r>
      <w:r w:rsidR="0054142D" w:rsidRPr="00C81E7E">
        <w:rPr>
          <w:rFonts w:asciiTheme="minorHAnsi" w:hAnsiTheme="minorHAnsi" w:cstheme="minorHAnsi"/>
          <w:b/>
          <w:bCs/>
          <w:szCs w:val="24"/>
        </w:rPr>
        <w:t xml:space="preserve"> </w:t>
      </w:r>
      <w:r w:rsidR="004C08A5" w:rsidRPr="00C81E7E">
        <w:rPr>
          <w:rFonts w:asciiTheme="minorHAnsi" w:hAnsiTheme="minorHAnsi" w:cstheme="minorHAnsi"/>
          <w:b/>
          <w:bCs/>
          <w:szCs w:val="24"/>
        </w:rPr>
        <w:t>projektów</w:t>
      </w:r>
      <w:r w:rsidR="004C08A5">
        <w:rPr>
          <w:rFonts w:asciiTheme="minorHAnsi" w:hAnsiTheme="minorHAnsi" w:cstheme="minorHAnsi"/>
          <w:szCs w:val="24"/>
        </w:rPr>
        <w:t xml:space="preserve"> </w:t>
      </w:r>
      <w:r w:rsidR="004C08A5" w:rsidRPr="00C81E7E">
        <w:rPr>
          <w:rFonts w:asciiTheme="minorHAnsi" w:hAnsiTheme="minorHAnsi" w:cstheme="minorHAnsi"/>
          <w:b/>
          <w:bCs/>
          <w:szCs w:val="24"/>
        </w:rPr>
        <w:t>partycypacyjnych</w:t>
      </w:r>
      <w:r w:rsidR="00793FE2" w:rsidRPr="00C81E7E">
        <w:rPr>
          <w:rFonts w:asciiTheme="minorHAnsi" w:hAnsiTheme="minorHAnsi" w:cstheme="minorHAnsi"/>
          <w:b/>
          <w:bCs/>
          <w:szCs w:val="24"/>
        </w:rPr>
        <w:t xml:space="preserve"> </w:t>
      </w:r>
      <w:r w:rsidR="0054142D" w:rsidRPr="00C223D5">
        <w:rPr>
          <w:rFonts w:asciiTheme="minorHAnsi" w:hAnsiTheme="minorHAnsi" w:cstheme="minorHAnsi"/>
          <w:szCs w:val="24"/>
        </w:rPr>
        <w:t xml:space="preserve">wraz z podaniem ich </w:t>
      </w:r>
      <w:r w:rsidR="004C08A5">
        <w:rPr>
          <w:rFonts w:asciiTheme="minorHAnsi" w:hAnsiTheme="minorHAnsi" w:cstheme="minorHAnsi"/>
          <w:szCs w:val="24"/>
        </w:rPr>
        <w:t>tematu</w:t>
      </w:r>
      <w:r w:rsidR="0054142D" w:rsidRPr="00C223D5">
        <w:rPr>
          <w:rFonts w:asciiTheme="minorHAnsi" w:hAnsiTheme="minorHAnsi" w:cstheme="minorHAnsi"/>
          <w:szCs w:val="24"/>
        </w:rPr>
        <w:t>, dat wykonania i podmiotów</w:t>
      </w:r>
      <w:r w:rsidR="004C08A5">
        <w:rPr>
          <w:rFonts w:asciiTheme="minorHAnsi" w:hAnsiTheme="minorHAnsi" w:cstheme="minorHAnsi"/>
          <w:szCs w:val="24"/>
        </w:rPr>
        <w:t>/adresatów</w:t>
      </w:r>
      <w:r w:rsidR="0054142D" w:rsidRPr="00C223D5">
        <w:rPr>
          <w:rFonts w:asciiTheme="minorHAnsi" w:hAnsiTheme="minorHAnsi" w:cstheme="minorHAnsi"/>
          <w:szCs w:val="24"/>
        </w:rPr>
        <w:t xml:space="preserve"> na rzecz których zostały</w:t>
      </w:r>
      <w:r w:rsidR="004C08A5">
        <w:rPr>
          <w:rFonts w:asciiTheme="minorHAnsi" w:hAnsiTheme="minorHAnsi" w:cstheme="minorHAnsi"/>
          <w:szCs w:val="24"/>
        </w:rPr>
        <w:t xml:space="preserve"> </w:t>
      </w:r>
      <w:r w:rsidR="0054142D" w:rsidRPr="00C223D5">
        <w:rPr>
          <w:rFonts w:asciiTheme="minorHAnsi" w:hAnsiTheme="minorHAnsi" w:cstheme="minorHAnsi"/>
          <w:szCs w:val="24"/>
        </w:rPr>
        <w:t>wykonane</w:t>
      </w:r>
      <w:r w:rsidR="004C08A5">
        <w:rPr>
          <w:rFonts w:asciiTheme="minorHAnsi" w:hAnsiTheme="minorHAnsi" w:cstheme="minorHAnsi"/>
          <w:szCs w:val="24"/>
        </w:rPr>
        <w:t xml:space="preserve"> wraz </w:t>
      </w:r>
      <w:r w:rsidR="00A91D64">
        <w:rPr>
          <w:rFonts w:asciiTheme="minorHAnsi" w:hAnsiTheme="minorHAnsi" w:cstheme="minorHAnsi"/>
          <w:szCs w:val="24"/>
        </w:rPr>
        <w:br/>
      </w:r>
      <w:r w:rsidR="004C08A5">
        <w:rPr>
          <w:rFonts w:asciiTheme="minorHAnsi" w:hAnsiTheme="minorHAnsi" w:cstheme="minorHAnsi"/>
          <w:szCs w:val="24"/>
        </w:rPr>
        <w:t>z opisem</w:t>
      </w:r>
      <w:r w:rsidR="0054142D" w:rsidRPr="00C223D5">
        <w:rPr>
          <w:rFonts w:asciiTheme="minorHAnsi" w:hAnsiTheme="minorHAnsi" w:cstheme="minorHAnsi"/>
          <w:szCs w:val="24"/>
        </w:rPr>
        <w:t xml:space="preserve"> </w:t>
      </w:r>
      <w:r w:rsidR="004C08A5">
        <w:rPr>
          <w:rFonts w:asciiTheme="minorHAnsi" w:hAnsiTheme="minorHAnsi" w:cstheme="minorHAnsi"/>
          <w:szCs w:val="24"/>
        </w:rPr>
        <w:t xml:space="preserve">zawierającym szacunkową liczbą uczestników i </w:t>
      </w:r>
      <w:r w:rsidR="004C08A5" w:rsidRPr="002E4CD6">
        <w:rPr>
          <w:rFonts w:asciiTheme="minorHAnsi" w:hAnsiTheme="minorHAnsi" w:cstheme="minorHAnsi"/>
          <w:szCs w:val="24"/>
        </w:rPr>
        <w:t xml:space="preserve">odbiorców prac </w:t>
      </w:r>
      <w:r w:rsidR="0054142D" w:rsidRPr="002E4CD6">
        <w:rPr>
          <w:rFonts w:asciiTheme="minorHAnsi" w:hAnsiTheme="minorHAnsi" w:cstheme="minorHAnsi"/>
          <w:szCs w:val="24"/>
        </w:rPr>
        <w:t>oraz</w:t>
      </w:r>
      <w:r w:rsidR="00096525" w:rsidRPr="002E4CD6">
        <w:rPr>
          <w:rFonts w:asciiTheme="minorHAnsi" w:hAnsiTheme="minorHAnsi" w:cstheme="minorHAnsi"/>
          <w:szCs w:val="24"/>
        </w:rPr>
        <w:t xml:space="preserve"> </w:t>
      </w:r>
      <w:r w:rsidR="001A17C0">
        <w:rPr>
          <w:rFonts w:asciiTheme="minorHAnsi" w:hAnsiTheme="minorHAnsi" w:cstheme="minorHAnsi"/>
          <w:szCs w:val="24"/>
        </w:rPr>
        <w:br/>
      </w:r>
      <w:r w:rsidR="00096525" w:rsidRPr="002E4CD6">
        <w:rPr>
          <w:rFonts w:asciiTheme="minorHAnsi" w:hAnsiTheme="minorHAnsi" w:cstheme="minorHAnsi"/>
          <w:szCs w:val="24"/>
        </w:rPr>
        <w:t>z</w:t>
      </w:r>
      <w:r w:rsidR="001215A1" w:rsidRPr="002E4CD6">
        <w:rPr>
          <w:rFonts w:asciiTheme="minorHAnsi" w:hAnsiTheme="minorHAnsi" w:cstheme="minorHAnsi"/>
          <w:szCs w:val="24"/>
        </w:rPr>
        <w:t xml:space="preserve"> </w:t>
      </w:r>
      <w:r w:rsidR="0054142D" w:rsidRPr="002E4CD6">
        <w:rPr>
          <w:rFonts w:asciiTheme="minorHAnsi" w:hAnsiTheme="minorHAnsi" w:cstheme="minorHAnsi"/>
          <w:szCs w:val="24"/>
        </w:rPr>
        <w:t xml:space="preserve">załączeniem dowodów, </w:t>
      </w:r>
      <w:r w:rsidR="003759E6" w:rsidRPr="002E4CD6">
        <w:rPr>
          <w:rFonts w:asciiTheme="minorHAnsi" w:hAnsiTheme="minorHAnsi" w:cstheme="minorHAnsi"/>
          <w:szCs w:val="24"/>
        </w:rPr>
        <w:t>że</w:t>
      </w:r>
      <w:r w:rsidR="0054142D" w:rsidRPr="002E4CD6">
        <w:rPr>
          <w:rFonts w:asciiTheme="minorHAnsi" w:hAnsiTheme="minorHAnsi" w:cstheme="minorHAnsi"/>
          <w:szCs w:val="24"/>
        </w:rPr>
        <w:t xml:space="preserve"> </w:t>
      </w:r>
      <w:r w:rsidR="003759E6" w:rsidRPr="002E4CD6">
        <w:rPr>
          <w:rFonts w:asciiTheme="minorHAnsi" w:hAnsiTheme="minorHAnsi" w:cstheme="minorHAnsi"/>
          <w:szCs w:val="24"/>
        </w:rPr>
        <w:t xml:space="preserve">procesy partycypacyjne </w:t>
      </w:r>
      <w:r w:rsidR="0054142D" w:rsidRPr="002E4CD6">
        <w:rPr>
          <w:rFonts w:asciiTheme="minorHAnsi" w:hAnsiTheme="minorHAnsi" w:cstheme="minorHAnsi"/>
          <w:szCs w:val="24"/>
        </w:rPr>
        <w:t xml:space="preserve">zostały </w:t>
      </w:r>
      <w:r w:rsidR="003759E6" w:rsidRPr="002E4CD6">
        <w:rPr>
          <w:rFonts w:asciiTheme="minorHAnsi" w:hAnsiTheme="minorHAnsi" w:cstheme="minorHAnsi"/>
          <w:szCs w:val="24"/>
        </w:rPr>
        <w:t xml:space="preserve">przeprowadzone </w:t>
      </w:r>
      <w:r w:rsidR="0054142D" w:rsidRPr="002E4CD6">
        <w:rPr>
          <w:rFonts w:asciiTheme="minorHAnsi" w:hAnsiTheme="minorHAnsi" w:cstheme="minorHAnsi"/>
          <w:szCs w:val="24"/>
        </w:rPr>
        <w:t>należycie (np. referencje, protokół odbioru)</w:t>
      </w:r>
      <w:r w:rsidR="005F472E" w:rsidRPr="002E4CD6">
        <w:rPr>
          <w:rFonts w:asciiTheme="minorHAnsi" w:hAnsiTheme="minorHAnsi" w:cstheme="minorHAnsi"/>
          <w:szCs w:val="24"/>
        </w:rPr>
        <w:t>,</w:t>
      </w:r>
    </w:p>
    <w:p w14:paraId="7351BAA1" w14:textId="77777777" w:rsidR="00356174" w:rsidRDefault="001E478B" w:rsidP="00276D88">
      <w:pPr>
        <w:pStyle w:val="Akapitzlist"/>
        <w:numPr>
          <w:ilvl w:val="1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Cs w:val="24"/>
        </w:rPr>
      </w:pPr>
      <w:r w:rsidRPr="00C81E7E">
        <w:rPr>
          <w:rFonts w:asciiTheme="minorHAnsi" w:hAnsiTheme="minorHAnsi" w:cstheme="minorHAnsi"/>
          <w:b/>
          <w:bCs/>
          <w:szCs w:val="24"/>
        </w:rPr>
        <w:t>wykaz</w:t>
      </w:r>
      <w:r w:rsidR="003759E6">
        <w:rPr>
          <w:rFonts w:asciiTheme="minorHAnsi" w:hAnsiTheme="minorHAnsi" w:cstheme="minorHAnsi"/>
          <w:b/>
          <w:bCs/>
          <w:szCs w:val="24"/>
        </w:rPr>
        <w:t xml:space="preserve"> co najmniej 3</w:t>
      </w:r>
      <w:r w:rsidRPr="00C81E7E">
        <w:rPr>
          <w:rFonts w:asciiTheme="minorHAnsi" w:hAnsiTheme="minorHAnsi" w:cstheme="minorHAnsi"/>
          <w:b/>
          <w:bCs/>
          <w:szCs w:val="24"/>
        </w:rPr>
        <w:t xml:space="preserve"> </w:t>
      </w:r>
      <w:r w:rsidR="004C08A5" w:rsidRPr="00C81E7E">
        <w:rPr>
          <w:rFonts w:asciiTheme="minorHAnsi" w:hAnsiTheme="minorHAnsi" w:cstheme="minorHAnsi"/>
          <w:b/>
          <w:bCs/>
          <w:szCs w:val="24"/>
        </w:rPr>
        <w:t>publikacji</w:t>
      </w:r>
      <w:r w:rsidR="005F472E" w:rsidRPr="00C81E7E">
        <w:rPr>
          <w:rFonts w:asciiTheme="minorHAnsi" w:hAnsiTheme="minorHAnsi" w:cstheme="minorHAnsi"/>
          <w:b/>
          <w:bCs/>
          <w:szCs w:val="24"/>
        </w:rPr>
        <w:t xml:space="preserve"> o charakterze</w:t>
      </w:r>
      <w:r w:rsidR="00C81E7E">
        <w:rPr>
          <w:rFonts w:asciiTheme="minorHAnsi" w:hAnsiTheme="minorHAnsi" w:cstheme="minorHAnsi"/>
          <w:b/>
          <w:bCs/>
          <w:szCs w:val="24"/>
        </w:rPr>
        <w:t xml:space="preserve"> szeroko rozumianej</w:t>
      </w:r>
      <w:r w:rsidR="005F472E" w:rsidRPr="00C81E7E">
        <w:rPr>
          <w:rFonts w:asciiTheme="minorHAnsi" w:hAnsiTheme="minorHAnsi" w:cstheme="minorHAnsi"/>
          <w:b/>
          <w:bCs/>
          <w:szCs w:val="24"/>
        </w:rPr>
        <w:t xml:space="preserve"> </w:t>
      </w:r>
      <w:r w:rsidR="004C08A5" w:rsidRPr="00C81E7E">
        <w:rPr>
          <w:rFonts w:asciiTheme="minorHAnsi" w:hAnsiTheme="minorHAnsi" w:cstheme="minorHAnsi"/>
          <w:b/>
          <w:bCs/>
          <w:szCs w:val="24"/>
        </w:rPr>
        <w:t>partycy</w:t>
      </w:r>
      <w:r w:rsidR="00C81E7E">
        <w:rPr>
          <w:rFonts w:asciiTheme="minorHAnsi" w:hAnsiTheme="minorHAnsi" w:cstheme="minorHAnsi"/>
          <w:b/>
          <w:bCs/>
          <w:szCs w:val="24"/>
        </w:rPr>
        <w:t>pacji społecznej</w:t>
      </w:r>
      <w:r w:rsidR="003759E6">
        <w:rPr>
          <w:rFonts w:asciiTheme="minorHAnsi" w:hAnsiTheme="minorHAnsi" w:cstheme="minorHAnsi"/>
          <w:b/>
          <w:bCs/>
          <w:szCs w:val="24"/>
        </w:rPr>
        <w:t xml:space="preserve"> przypisanych do ww. 5 projektów partycypacyjnych</w:t>
      </w:r>
      <w:r w:rsidR="00C81E7E">
        <w:rPr>
          <w:rFonts w:asciiTheme="minorHAnsi" w:hAnsiTheme="minorHAnsi" w:cstheme="minorHAnsi"/>
          <w:b/>
          <w:bCs/>
          <w:szCs w:val="24"/>
        </w:rPr>
        <w:t>,</w:t>
      </w:r>
      <w:r w:rsidR="005F472E" w:rsidRPr="00120266">
        <w:rPr>
          <w:rFonts w:asciiTheme="minorHAnsi" w:hAnsiTheme="minorHAnsi" w:cstheme="minorHAnsi"/>
          <w:szCs w:val="24"/>
        </w:rPr>
        <w:t xml:space="preserve"> adresowan</w:t>
      </w:r>
      <w:r w:rsidR="005F472E">
        <w:rPr>
          <w:rFonts w:asciiTheme="minorHAnsi" w:hAnsiTheme="minorHAnsi" w:cstheme="minorHAnsi"/>
          <w:szCs w:val="24"/>
        </w:rPr>
        <w:t>ych</w:t>
      </w:r>
      <w:r w:rsidR="005F472E" w:rsidRPr="00120266">
        <w:rPr>
          <w:rFonts w:asciiTheme="minorHAnsi" w:hAnsiTheme="minorHAnsi" w:cstheme="minorHAnsi"/>
          <w:szCs w:val="24"/>
        </w:rPr>
        <w:t xml:space="preserve"> do</w:t>
      </w:r>
      <w:r w:rsidR="004C08A5">
        <w:rPr>
          <w:rFonts w:asciiTheme="minorHAnsi" w:hAnsiTheme="minorHAnsi" w:cstheme="minorHAnsi"/>
          <w:szCs w:val="24"/>
        </w:rPr>
        <w:t xml:space="preserve"> społeczności lokalnych</w:t>
      </w:r>
      <w:r w:rsidR="005F472E" w:rsidRPr="00120266">
        <w:rPr>
          <w:rFonts w:asciiTheme="minorHAnsi" w:hAnsiTheme="minorHAnsi" w:cstheme="minorHAnsi"/>
          <w:szCs w:val="24"/>
        </w:rPr>
        <w:t xml:space="preserve"> </w:t>
      </w:r>
      <w:r w:rsidR="005F472E">
        <w:rPr>
          <w:rFonts w:asciiTheme="minorHAnsi" w:hAnsiTheme="minorHAnsi" w:cstheme="minorHAnsi"/>
          <w:szCs w:val="24"/>
        </w:rPr>
        <w:t>wraz z podaniem</w:t>
      </w:r>
      <w:r w:rsidR="003759E6">
        <w:rPr>
          <w:rFonts w:asciiTheme="minorHAnsi" w:hAnsiTheme="minorHAnsi" w:cstheme="minorHAnsi"/>
          <w:szCs w:val="24"/>
        </w:rPr>
        <w:t xml:space="preserve"> projektu partycypacyjnego, w którym powstały,</w:t>
      </w:r>
      <w:r w:rsidR="005F472E">
        <w:rPr>
          <w:rFonts w:asciiTheme="minorHAnsi" w:hAnsiTheme="minorHAnsi" w:cstheme="minorHAnsi"/>
          <w:szCs w:val="24"/>
        </w:rPr>
        <w:t xml:space="preserve"> ich tematu</w:t>
      </w:r>
      <w:r w:rsidR="004C08A5">
        <w:rPr>
          <w:rFonts w:asciiTheme="minorHAnsi" w:hAnsiTheme="minorHAnsi" w:cstheme="minorHAnsi"/>
          <w:szCs w:val="24"/>
        </w:rPr>
        <w:t xml:space="preserve"> i </w:t>
      </w:r>
      <w:r w:rsidR="005F472E">
        <w:rPr>
          <w:rFonts w:asciiTheme="minorHAnsi" w:hAnsiTheme="minorHAnsi" w:cstheme="minorHAnsi"/>
          <w:szCs w:val="24"/>
        </w:rPr>
        <w:t xml:space="preserve">dat </w:t>
      </w:r>
      <w:r w:rsidR="004C08A5">
        <w:rPr>
          <w:rFonts w:asciiTheme="minorHAnsi" w:hAnsiTheme="minorHAnsi" w:cstheme="minorHAnsi"/>
          <w:szCs w:val="24"/>
        </w:rPr>
        <w:t>publikacji.</w:t>
      </w:r>
    </w:p>
    <w:p w14:paraId="2171A6EE" w14:textId="00D88D47" w:rsidR="00276D88" w:rsidRPr="00356174" w:rsidRDefault="00276D88" w:rsidP="007D3ADF">
      <w:pPr>
        <w:pStyle w:val="Akapitzlist"/>
        <w:numPr>
          <w:ilvl w:val="0"/>
          <w:numId w:val="4"/>
        </w:numPr>
        <w:spacing w:after="120" w:line="276" w:lineRule="auto"/>
        <w:ind w:left="765" w:hanging="357"/>
        <w:contextualSpacing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przedłoży </w:t>
      </w:r>
      <w:r w:rsidRPr="00C81E7E">
        <w:rPr>
          <w:rFonts w:asciiTheme="minorHAnsi" w:hAnsiTheme="minorHAnsi" w:cstheme="minorHAnsi"/>
          <w:b/>
          <w:bCs/>
          <w:szCs w:val="24"/>
        </w:rPr>
        <w:t>opracowanie opisu projektu narzędziownika</w:t>
      </w:r>
      <w:r w:rsidRPr="001E478B">
        <w:rPr>
          <w:rFonts w:asciiTheme="minorHAnsi" w:hAnsiTheme="minorHAnsi" w:cstheme="minorHAnsi"/>
          <w:szCs w:val="24"/>
        </w:rPr>
        <w:t xml:space="preserve"> obejmującego zakres merytoryczny </w:t>
      </w:r>
      <w:r w:rsidR="00A91D64">
        <w:rPr>
          <w:rFonts w:asciiTheme="minorHAnsi" w:hAnsiTheme="minorHAnsi" w:cstheme="minorHAnsi"/>
          <w:szCs w:val="24"/>
        </w:rPr>
        <w:br/>
      </w:r>
      <w:r w:rsidRPr="001E478B">
        <w:rPr>
          <w:rFonts w:asciiTheme="minorHAnsi" w:hAnsiTheme="minorHAnsi" w:cstheme="minorHAnsi"/>
          <w:szCs w:val="24"/>
        </w:rPr>
        <w:t xml:space="preserve">i </w:t>
      </w:r>
      <w:r>
        <w:rPr>
          <w:rFonts w:asciiTheme="minorHAnsi" w:hAnsiTheme="minorHAnsi" w:cstheme="minorHAnsi"/>
          <w:szCs w:val="24"/>
        </w:rPr>
        <w:t>koncepcję tworzenia narzędzia</w:t>
      </w:r>
      <w:r w:rsidR="002B4731">
        <w:rPr>
          <w:rFonts w:asciiTheme="minorHAnsi" w:hAnsiTheme="minorHAnsi" w:cstheme="minorHAnsi"/>
          <w:szCs w:val="24"/>
        </w:rPr>
        <w:t xml:space="preserve"> (w wersji edytowalnej)</w:t>
      </w:r>
      <w:r>
        <w:rPr>
          <w:rFonts w:asciiTheme="minorHAnsi" w:hAnsiTheme="minorHAnsi" w:cstheme="minorHAnsi"/>
          <w:szCs w:val="24"/>
        </w:rPr>
        <w:t>.</w:t>
      </w:r>
      <w:r w:rsidR="00293800">
        <w:rPr>
          <w:rFonts w:asciiTheme="minorHAnsi" w:hAnsiTheme="minorHAnsi" w:cstheme="minorHAnsi"/>
          <w:szCs w:val="24"/>
        </w:rPr>
        <w:t xml:space="preserve"> Opis</w:t>
      </w:r>
      <w:r w:rsidR="00CF5D8A">
        <w:rPr>
          <w:rFonts w:asciiTheme="minorHAnsi" w:hAnsiTheme="minorHAnsi" w:cstheme="minorHAnsi"/>
          <w:szCs w:val="24"/>
        </w:rPr>
        <w:t xml:space="preserve"> zakresu merytorycznego</w:t>
      </w:r>
      <w:r w:rsidR="00293800">
        <w:rPr>
          <w:rFonts w:asciiTheme="minorHAnsi" w:hAnsiTheme="minorHAnsi" w:cstheme="minorHAnsi"/>
          <w:szCs w:val="24"/>
        </w:rPr>
        <w:t xml:space="preserve"> musi obejmować co najmniej główne kategorie i podkategorie tematyczne, które</w:t>
      </w:r>
      <w:r w:rsidR="002B4731">
        <w:rPr>
          <w:rFonts w:asciiTheme="minorHAnsi" w:hAnsiTheme="minorHAnsi" w:cstheme="minorHAnsi"/>
          <w:szCs w:val="24"/>
        </w:rPr>
        <w:t xml:space="preserve"> Wykonawca planuje wypełnić treścią w ramach realizowanej usługi. Każda kategoria musi zostać nazwana, podzielona w sposób zupełny na podkategorie, a także krótko scharakteryzowana (500-1000 znaków). Koncepcja tworzenia narzędzia ma </w:t>
      </w:r>
      <w:r w:rsidR="00CF5D8A">
        <w:rPr>
          <w:rFonts w:asciiTheme="minorHAnsi" w:hAnsiTheme="minorHAnsi" w:cstheme="minorHAnsi"/>
          <w:szCs w:val="24"/>
        </w:rPr>
        <w:t>przedstawiać harmonogram opracowania autorskich treści do publikacji i uzgadniania ich z Zamawiającym, a także wyjaśniać sposób pozyskiwania treści ze źródeł internetowych i papierowych wraz z informacją, w jaki sposób zagwarantowane zostaną prawa autorskie osób trzecich. Integracja w narzędziowniku publikowanych już materiałów na różnorodnych serwisach poświęconych tematyce partycypacyjnej jest obowiązkowa. Niezbędnym załącznikiem do opisu projektu narzędziownika będzie zatem wykaz źródeł, które zostaną w pierwszej kolejności wykorzystane w pracach nad narzędziownikiem.</w:t>
      </w:r>
    </w:p>
    <w:p w14:paraId="201DB66E" w14:textId="77777777" w:rsidR="0054142D" w:rsidRPr="006821E7" w:rsidRDefault="0054142D" w:rsidP="00A4234C">
      <w:pPr>
        <w:pStyle w:val="Akapitzlist"/>
        <w:numPr>
          <w:ilvl w:val="2"/>
          <w:numId w:val="1"/>
        </w:numPr>
        <w:spacing w:after="120" w:line="276" w:lineRule="auto"/>
        <w:contextualSpacing w:val="0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>dysponują odpowiednim potencjałem technicznym oraz osobami zdolnymi do wykonania zamówienia</w:t>
      </w:r>
    </w:p>
    <w:p w14:paraId="2EEC55C1" w14:textId="1AFD5E13" w:rsidR="00096525" w:rsidRPr="006821E7" w:rsidRDefault="0054142D" w:rsidP="00A4234C">
      <w:p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>Zamawiający uzna ten warunek za spełniony</w:t>
      </w:r>
      <w:r w:rsidR="00293800">
        <w:rPr>
          <w:rFonts w:asciiTheme="minorHAnsi" w:hAnsiTheme="minorHAnsi" w:cstheme="minorHAnsi"/>
          <w:szCs w:val="24"/>
        </w:rPr>
        <w:t>,</w:t>
      </w:r>
      <w:r w:rsidRPr="006821E7">
        <w:rPr>
          <w:rFonts w:asciiTheme="minorHAnsi" w:hAnsiTheme="minorHAnsi" w:cstheme="minorHAnsi"/>
          <w:szCs w:val="24"/>
        </w:rPr>
        <w:t xml:space="preserve"> gdy Wykonawca wykaże, że dysponuje </w:t>
      </w:r>
      <w:r w:rsidR="00C81E7E">
        <w:rPr>
          <w:rFonts w:asciiTheme="minorHAnsi" w:hAnsiTheme="minorHAnsi" w:cstheme="minorHAnsi"/>
          <w:szCs w:val="24"/>
        </w:rPr>
        <w:t xml:space="preserve">zespołem składającym się z </w:t>
      </w:r>
      <w:r w:rsidRPr="006821E7">
        <w:rPr>
          <w:rFonts w:asciiTheme="minorHAnsi" w:hAnsiTheme="minorHAnsi" w:cstheme="minorHAnsi"/>
          <w:szCs w:val="24"/>
        </w:rPr>
        <w:t xml:space="preserve">min. </w:t>
      </w:r>
      <w:r w:rsidR="00096525" w:rsidRPr="006821E7">
        <w:rPr>
          <w:rFonts w:asciiTheme="minorHAnsi" w:hAnsiTheme="minorHAnsi" w:cstheme="minorHAnsi"/>
          <w:szCs w:val="24"/>
        </w:rPr>
        <w:t>2</w:t>
      </w:r>
      <w:r w:rsidRPr="006821E7">
        <w:rPr>
          <w:rFonts w:asciiTheme="minorHAnsi" w:hAnsiTheme="minorHAnsi" w:cstheme="minorHAnsi"/>
          <w:szCs w:val="24"/>
        </w:rPr>
        <w:t xml:space="preserve"> </w:t>
      </w:r>
      <w:r w:rsidR="00C81E7E">
        <w:rPr>
          <w:rFonts w:asciiTheme="minorHAnsi" w:hAnsiTheme="minorHAnsi" w:cstheme="minorHAnsi"/>
          <w:szCs w:val="24"/>
        </w:rPr>
        <w:t>osób</w:t>
      </w:r>
      <w:r w:rsidRPr="006821E7">
        <w:rPr>
          <w:rFonts w:asciiTheme="minorHAnsi" w:hAnsiTheme="minorHAnsi" w:cstheme="minorHAnsi"/>
          <w:szCs w:val="24"/>
        </w:rPr>
        <w:t xml:space="preserve"> posiadający</w:t>
      </w:r>
      <w:r w:rsidR="00C81E7E">
        <w:rPr>
          <w:rFonts w:asciiTheme="minorHAnsi" w:hAnsiTheme="minorHAnsi" w:cstheme="minorHAnsi"/>
          <w:szCs w:val="24"/>
        </w:rPr>
        <w:t xml:space="preserve">ch </w:t>
      </w:r>
      <w:r w:rsidRPr="006821E7">
        <w:rPr>
          <w:rFonts w:asciiTheme="minorHAnsi" w:hAnsiTheme="minorHAnsi" w:cstheme="minorHAnsi"/>
          <w:szCs w:val="24"/>
        </w:rPr>
        <w:t xml:space="preserve">doświadczenie </w:t>
      </w:r>
      <w:r w:rsidR="00800C2C">
        <w:rPr>
          <w:rFonts w:asciiTheme="minorHAnsi" w:hAnsiTheme="minorHAnsi" w:cstheme="minorHAnsi"/>
          <w:szCs w:val="24"/>
        </w:rPr>
        <w:t xml:space="preserve">w </w:t>
      </w:r>
      <w:r w:rsidR="00D11780">
        <w:rPr>
          <w:rFonts w:asciiTheme="minorHAnsi" w:hAnsiTheme="minorHAnsi" w:cstheme="minorHAnsi"/>
          <w:szCs w:val="24"/>
        </w:rPr>
        <w:t xml:space="preserve">co najmniej trzech </w:t>
      </w:r>
      <w:r w:rsidR="00800C2C">
        <w:rPr>
          <w:rFonts w:asciiTheme="minorHAnsi" w:hAnsiTheme="minorHAnsi" w:cstheme="minorHAnsi"/>
          <w:szCs w:val="24"/>
        </w:rPr>
        <w:t xml:space="preserve">projektach partycypacyjnych oraz </w:t>
      </w:r>
      <w:r w:rsidR="00C81E7E">
        <w:rPr>
          <w:rFonts w:asciiTheme="minorHAnsi" w:hAnsiTheme="minorHAnsi" w:cstheme="minorHAnsi"/>
          <w:szCs w:val="24"/>
        </w:rPr>
        <w:t>co najmniej</w:t>
      </w:r>
      <w:r w:rsidR="00800C2C">
        <w:rPr>
          <w:rFonts w:asciiTheme="minorHAnsi" w:hAnsiTheme="minorHAnsi" w:cstheme="minorHAnsi"/>
          <w:szCs w:val="24"/>
        </w:rPr>
        <w:t xml:space="preserve"> 1 osobą </w:t>
      </w:r>
      <w:r w:rsidR="00C81E7E">
        <w:rPr>
          <w:rFonts w:asciiTheme="minorHAnsi" w:hAnsiTheme="minorHAnsi" w:cstheme="minorHAnsi"/>
          <w:szCs w:val="24"/>
        </w:rPr>
        <w:t>maj</w:t>
      </w:r>
      <w:r w:rsidR="00800C2C">
        <w:rPr>
          <w:rFonts w:asciiTheme="minorHAnsi" w:hAnsiTheme="minorHAnsi" w:cstheme="minorHAnsi"/>
          <w:szCs w:val="24"/>
        </w:rPr>
        <w:t>ącą doświadczenie w publikacji tekstów o szeroko rozumian</w:t>
      </w:r>
      <w:r w:rsidR="00C81E7E">
        <w:rPr>
          <w:rFonts w:asciiTheme="minorHAnsi" w:hAnsiTheme="minorHAnsi" w:cstheme="minorHAnsi"/>
          <w:szCs w:val="24"/>
        </w:rPr>
        <w:t xml:space="preserve">ej tematyce </w:t>
      </w:r>
      <w:r w:rsidR="00800C2C">
        <w:rPr>
          <w:rFonts w:asciiTheme="minorHAnsi" w:hAnsiTheme="minorHAnsi" w:cstheme="minorHAnsi"/>
          <w:szCs w:val="24"/>
        </w:rPr>
        <w:t>partycypacyjn</w:t>
      </w:r>
      <w:r w:rsidR="00C81E7E">
        <w:rPr>
          <w:rFonts w:asciiTheme="minorHAnsi" w:hAnsiTheme="minorHAnsi" w:cstheme="minorHAnsi"/>
          <w:szCs w:val="24"/>
        </w:rPr>
        <w:t>ej</w:t>
      </w:r>
      <w:r w:rsidR="00800C2C">
        <w:rPr>
          <w:rFonts w:asciiTheme="minorHAnsi" w:hAnsiTheme="minorHAnsi" w:cstheme="minorHAnsi"/>
          <w:szCs w:val="24"/>
        </w:rPr>
        <w:t xml:space="preserve"> </w:t>
      </w:r>
      <w:r w:rsidR="005F472E" w:rsidRPr="00120266">
        <w:rPr>
          <w:rFonts w:asciiTheme="minorHAnsi" w:hAnsiTheme="minorHAnsi" w:cstheme="minorHAnsi"/>
          <w:szCs w:val="24"/>
        </w:rPr>
        <w:t>adresowan</w:t>
      </w:r>
      <w:r w:rsidR="00C81E7E">
        <w:rPr>
          <w:rFonts w:asciiTheme="minorHAnsi" w:hAnsiTheme="minorHAnsi" w:cstheme="minorHAnsi"/>
          <w:szCs w:val="24"/>
        </w:rPr>
        <w:t>ej</w:t>
      </w:r>
      <w:r w:rsidR="005F472E">
        <w:rPr>
          <w:rFonts w:asciiTheme="minorHAnsi" w:hAnsiTheme="minorHAnsi" w:cstheme="minorHAnsi"/>
          <w:szCs w:val="24"/>
        </w:rPr>
        <w:t xml:space="preserve"> </w:t>
      </w:r>
      <w:r w:rsidR="005F472E" w:rsidRPr="00120266">
        <w:rPr>
          <w:rFonts w:asciiTheme="minorHAnsi" w:hAnsiTheme="minorHAnsi" w:cstheme="minorHAnsi"/>
          <w:szCs w:val="24"/>
        </w:rPr>
        <w:t>do</w:t>
      </w:r>
      <w:r w:rsidR="00800C2C">
        <w:rPr>
          <w:rFonts w:asciiTheme="minorHAnsi" w:hAnsiTheme="minorHAnsi" w:cstheme="minorHAnsi"/>
          <w:szCs w:val="24"/>
        </w:rPr>
        <w:t xml:space="preserve"> społeczności lokalnych</w:t>
      </w:r>
      <w:r w:rsidR="00096525" w:rsidRPr="006821E7">
        <w:rPr>
          <w:rFonts w:asciiTheme="minorHAnsi" w:hAnsiTheme="minorHAnsi" w:cstheme="minorHAnsi"/>
          <w:szCs w:val="24"/>
        </w:rPr>
        <w:t>.</w:t>
      </w:r>
      <w:r w:rsidR="005F472E">
        <w:rPr>
          <w:rFonts w:asciiTheme="minorHAnsi" w:hAnsiTheme="minorHAnsi" w:cstheme="minorHAnsi"/>
          <w:szCs w:val="24"/>
        </w:rPr>
        <w:t xml:space="preserve"> </w:t>
      </w:r>
    </w:p>
    <w:p w14:paraId="3BA2A501" w14:textId="77777777" w:rsidR="0054142D" w:rsidRDefault="0054142D" w:rsidP="00A4234C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lastRenderedPageBreak/>
        <w:t xml:space="preserve">W celu wykazania spełnienia warunku Wykonawca przedłoży wykaz osób, które będą uczestniczyły </w:t>
      </w:r>
      <w:r w:rsidR="008F3E01">
        <w:rPr>
          <w:rFonts w:asciiTheme="minorHAnsi" w:hAnsiTheme="minorHAnsi" w:cstheme="minorHAnsi"/>
          <w:szCs w:val="24"/>
        </w:rPr>
        <w:br/>
      </w:r>
      <w:r w:rsidRPr="006821E7">
        <w:rPr>
          <w:rFonts w:asciiTheme="minorHAnsi" w:hAnsiTheme="minorHAnsi" w:cstheme="minorHAnsi"/>
          <w:szCs w:val="24"/>
        </w:rPr>
        <w:t>w realizacji przedmiotu zamówienia, wraz z danymi na temat ich kwalifikacji zawodowych, niezbędnymi do wykonania zamówienia</w:t>
      </w:r>
      <w:r w:rsidR="00D11780">
        <w:rPr>
          <w:rFonts w:asciiTheme="minorHAnsi" w:hAnsiTheme="minorHAnsi" w:cstheme="minorHAnsi"/>
          <w:szCs w:val="24"/>
        </w:rPr>
        <w:t>, w tym w odniesieniu do:</w:t>
      </w:r>
    </w:p>
    <w:p w14:paraId="69A0F3AC" w14:textId="77777777" w:rsidR="00D11780" w:rsidRPr="00D11780" w:rsidRDefault="00D11780" w:rsidP="002E4CD6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każdej z</w:t>
      </w:r>
      <w:r w:rsidRPr="00D11780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dwóch </w:t>
      </w:r>
      <w:r w:rsidRPr="00D11780">
        <w:rPr>
          <w:rFonts w:asciiTheme="minorHAnsi" w:hAnsiTheme="minorHAnsi" w:cstheme="minorHAnsi"/>
          <w:szCs w:val="24"/>
        </w:rPr>
        <w:t xml:space="preserve">osób posiadających doświadczenie w projektach partycypacyjnych </w:t>
      </w:r>
      <w:r>
        <w:rPr>
          <w:rFonts w:asciiTheme="minorHAnsi" w:hAnsiTheme="minorHAnsi" w:cstheme="minorHAnsi"/>
          <w:szCs w:val="24"/>
        </w:rPr>
        <w:t xml:space="preserve">zostanie przedstawiony </w:t>
      </w:r>
      <w:r w:rsidRPr="00D11780">
        <w:rPr>
          <w:rFonts w:asciiTheme="minorHAnsi" w:hAnsiTheme="minorHAnsi" w:cstheme="minorHAnsi"/>
          <w:szCs w:val="24"/>
        </w:rPr>
        <w:t xml:space="preserve">wykaz przeprowadzonych projektów partycypacyjnych wraz z podaniem ich tematu, dat wykonania i podmiotów/adresatów, </w:t>
      </w:r>
    </w:p>
    <w:p w14:paraId="3002B8DB" w14:textId="000A2337" w:rsidR="001A17C0" w:rsidRPr="007D3ADF" w:rsidRDefault="00D11780" w:rsidP="007D3ADF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osoby mającej doświadczenie w publikacji tekstów o szeroko rozumianej tematyce partycypacyjnej </w:t>
      </w:r>
      <w:r w:rsidRPr="00120266">
        <w:rPr>
          <w:rFonts w:asciiTheme="minorHAnsi" w:hAnsiTheme="minorHAnsi" w:cstheme="minorHAnsi"/>
          <w:szCs w:val="24"/>
        </w:rPr>
        <w:t>adresowan</w:t>
      </w:r>
      <w:r>
        <w:rPr>
          <w:rFonts w:asciiTheme="minorHAnsi" w:hAnsiTheme="minorHAnsi" w:cstheme="minorHAnsi"/>
          <w:szCs w:val="24"/>
        </w:rPr>
        <w:t xml:space="preserve">ej </w:t>
      </w:r>
      <w:r w:rsidRPr="00120266">
        <w:rPr>
          <w:rFonts w:asciiTheme="minorHAnsi" w:hAnsiTheme="minorHAnsi" w:cstheme="minorHAnsi"/>
          <w:szCs w:val="24"/>
        </w:rPr>
        <w:t>do</w:t>
      </w:r>
      <w:r>
        <w:rPr>
          <w:rFonts w:asciiTheme="minorHAnsi" w:hAnsiTheme="minorHAnsi" w:cstheme="minorHAnsi"/>
          <w:szCs w:val="24"/>
        </w:rPr>
        <w:t xml:space="preserve"> społeczności lokalnych</w:t>
      </w:r>
      <w:r w:rsidR="00276D88">
        <w:rPr>
          <w:rFonts w:asciiTheme="minorHAnsi" w:hAnsiTheme="minorHAnsi" w:cstheme="minorHAnsi"/>
          <w:szCs w:val="24"/>
        </w:rPr>
        <w:t xml:space="preserve"> zostanie przedstawiony wykaz </w:t>
      </w:r>
      <w:r w:rsidR="00276D88" w:rsidRPr="002E4CD6">
        <w:rPr>
          <w:rFonts w:asciiTheme="minorHAnsi" w:hAnsiTheme="minorHAnsi" w:cstheme="minorHAnsi"/>
          <w:szCs w:val="24"/>
        </w:rPr>
        <w:t>co</w:t>
      </w:r>
      <w:r w:rsidR="00276D88">
        <w:rPr>
          <w:rFonts w:asciiTheme="minorHAnsi" w:hAnsiTheme="minorHAnsi" w:cstheme="minorHAnsi"/>
          <w:b/>
          <w:bCs/>
          <w:szCs w:val="24"/>
        </w:rPr>
        <w:t xml:space="preserve"> </w:t>
      </w:r>
      <w:r w:rsidR="00276D88" w:rsidRPr="002E4CD6">
        <w:rPr>
          <w:rFonts w:asciiTheme="minorHAnsi" w:hAnsiTheme="minorHAnsi" w:cstheme="minorHAnsi"/>
          <w:szCs w:val="24"/>
        </w:rPr>
        <w:t xml:space="preserve">najmniej 3 publikacji o charakterze szeroko rozumianej partycypacji społecznej przypisanych do </w:t>
      </w:r>
      <w:r w:rsidR="00276D88">
        <w:rPr>
          <w:rFonts w:asciiTheme="minorHAnsi" w:hAnsiTheme="minorHAnsi" w:cstheme="minorHAnsi"/>
          <w:szCs w:val="24"/>
        </w:rPr>
        <w:t>3</w:t>
      </w:r>
      <w:r w:rsidR="00276D88" w:rsidRPr="002E4CD6">
        <w:rPr>
          <w:rFonts w:asciiTheme="minorHAnsi" w:hAnsiTheme="minorHAnsi" w:cstheme="minorHAnsi"/>
          <w:szCs w:val="24"/>
        </w:rPr>
        <w:t xml:space="preserve"> projektów partycypacyjnych,</w:t>
      </w:r>
      <w:r w:rsidR="00276D88" w:rsidRPr="00120266">
        <w:rPr>
          <w:rFonts w:asciiTheme="minorHAnsi" w:hAnsiTheme="minorHAnsi" w:cstheme="minorHAnsi"/>
          <w:szCs w:val="24"/>
        </w:rPr>
        <w:t xml:space="preserve"> adresowan</w:t>
      </w:r>
      <w:r w:rsidR="00276D88">
        <w:rPr>
          <w:rFonts w:asciiTheme="minorHAnsi" w:hAnsiTheme="minorHAnsi" w:cstheme="minorHAnsi"/>
          <w:szCs w:val="24"/>
        </w:rPr>
        <w:t>ych</w:t>
      </w:r>
      <w:r w:rsidR="00276D88" w:rsidRPr="00120266">
        <w:rPr>
          <w:rFonts w:asciiTheme="minorHAnsi" w:hAnsiTheme="minorHAnsi" w:cstheme="minorHAnsi"/>
          <w:szCs w:val="24"/>
        </w:rPr>
        <w:t xml:space="preserve"> do</w:t>
      </w:r>
      <w:r w:rsidR="00276D88">
        <w:rPr>
          <w:rFonts w:asciiTheme="minorHAnsi" w:hAnsiTheme="minorHAnsi" w:cstheme="minorHAnsi"/>
          <w:szCs w:val="24"/>
        </w:rPr>
        <w:t xml:space="preserve"> społeczności lokalnych</w:t>
      </w:r>
      <w:r w:rsidR="00276D88" w:rsidRPr="00120266">
        <w:rPr>
          <w:rFonts w:asciiTheme="minorHAnsi" w:hAnsiTheme="minorHAnsi" w:cstheme="minorHAnsi"/>
          <w:szCs w:val="24"/>
        </w:rPr>
        <w:t xml:space="preserve"> </w:t>
      </w:r>
      <w:r w:rsidR="00276D88">
        <w:rPr>
          <w:rFonts w:asciiTheme="minorHAnsi" w:hAnsiTheme="minorHAnsi" w:cstheme="minorHAnsi"/>
          <w:szCs w:val="24"/>
        </w:rPr>
        <w:t>wraz z podaniem projektu partycypacyjnego, w którym powstały, ich tematu i dat publikacji.</w:t>
      </w:r>
    </w:p>
    <w:p w14:paraId="4824F918" w14:textId="77777777" w:rsidR="0054142D" w:rsidRDefault="0054142D" w:rsidP="00A4234C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>znajdują się w sytuacji ekonomicznej i finansowej zapewniającej wykonanie zamówienia.</w:t>
      </w:r>
    </w:p>
    <w:p w14:paraId="4D74E84E" w14:textId="77777777" w:rsidR="00A4234C" w:rsidRPr="00A4234C" w:rsidRDefault="00A4234C" w:rsidP="00A4234C">
      <w:pPr>
        <w:pStyle w:val="Akapitzlist"/>
        <w:spacing w:line="276" w:lineRule="auto"/>
        <w:ind w:left="1080"/>
        <w:rPr>
          <w:rFonts w:asciiTheme="minorHAnsi" w:hAnsiTheme="minorHAnsi" w:cstheme="minorHAnsi"/>
          <w:sz w:val="14"/>
          <w:szCs w:val="16"/>
        </w:rPr>
      </w:pPr>
    </w:p>
    <w:p w14:paraId="1900E955" w14:textId="39584AB6" w:rsidR="006821E7" w:rsidRPr="00A4234C" w:rsidRDefault="0054142D" w:rsidP="00A4234C">
      <w:pPr>
        <w:pStyle w:val="Akapitzlist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 xml:space="preserve">Ocena spełniania warunków udziału w postępowaniu będzie </w:t>
      </w:r>
      <w:r w:rsidR="00F75FE5">
        <w:rPr>
          <w:rFonts w:asciiTheme="minorHAnsi" w:hAnsiTheme="minorHAnsi" w:cstheme="minorHAnsi"/>
          <w:szCs w:val="24"/>
        </w:rPr>
        <w:t>dokonana</w:t>
      </w:r>
      <w:r w:rsidR="00F75FE5" w:rsidRPr="006821E7">
        <w:rPr>
          <w:rFonts w:asciiTheme="minorHAnsi" w:hAnsiTheme="minorHAnsi" w:cstheme="minorHAnsi"/>
          <w:szCs w:val="24"/>
        </w:rPr>
        <w:t xml:space="preserve"> </w:t>
      </w:r>
      <w:r w:rsidRPr="006821E7">
        <w:rPr>
          <w:rFonts w:asciiTheme="minorHAnsi" w:hAnsiTheme="minorHAnsi" w:cstheme="minorHAnsi"/>
          <w:szCs w:val="24"/>
        </w:rPr>
        <w:t>na zasadzie spełnia/nie spełnia na podstawie oświadczenia Wykonawcy. Niespełnienie, chociaż jednego z ww. warunków spowoduje wykluczenie Wykonawcy z postępowania. Ofertę Wykonawcy wykluczonego uznaje się za odrzuconą.</w:t>
      </w:r>
    </w:p>
    <w:p w14:paraId="5304120F" w14:textId="77777777" w:rsidR="00A4234C" w:rsidRPr="00181336" w:rsidRDefault="0054142D" w:rsidP="00181336">
      <w:pPr>
        <w:pStyle w:val="Akapitzlist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>Z postępowania o udzielenie zamówienia wykluczeni są potencjalni Wykonawcy, którzy są osobami lub podmiotami powiązanymi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</w:t>
      </w:r>
      <w:r w:rsidRPr="006821E7">
        <w:rPr>
          <w:rFonts w:asciiTheme="minorHAnsi" w:hAnsiTheme="minorHAnsi" w:cstheme="minorHAnsi"/>
          <w:szCs w:val="24"/>
        </w:rPr>
        <w:br/>
        <w:t>i przeprowadzeniem procedury wyboru wykonawcy.</w:t>
      </w:r>
    </w:p>
    <w:p w14:paraId="5E359B6B" w14:textId="77777777" w:rsidR="007121EE" w:rsidRPr="006821E7" w:rsidRDefault="007121EE" w:rsidP="00356174">
      <w:pPr>
        <w:pStyle w:val="Akapitzlist"/>
        <w:numPr>
          <w:ilvl w:val="0"/>
          <w:numId w:val="1"/>
        </w:numPr>
        <w:spacing w:before="240"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bCs/>
          <w:szCs w:val="24"/>
        </w:rPr>
      </w:pPr>
      <w:r w:rsidRPr="006821E7">
        <w:rPr>
          <w:rFonts w:asciiTheme="minorHAnsi" w:hAnsiTheme="minorHAnsi" w:cstheme="minorHAnsi"/>
          <w:b/>
          <w:bCs/>
          <w:szCs w:val="24"/>
        </w:rPr>
        <w:t>Kryteria oceny ofert</w:t>
      </w:r>
    </w:p>
    <w:p w14:paraId="49984D22" w14:textId="77777777" w:rsidR="00777E7F" w:rsidRPr="00EC17FA" w:rsidRDefault="00777E7F" w:rsidP="00A4234C">
      <w:pPr>
        <w:spacing w:line="276" w:lineRule="auto"/>
        <w:jc w:val="both"/>
        <w:rPr>
          <w:rFonts w:asciiTheme="minorHAnsi" w:hAnsiTheme="minorHAnsi" w:cstheme="minorHAnsi"/>
          <w:i/>
          <w:iCs/>
          <w:szCs w:val="24"/>
        </w:rPr>
      </w:pPr>
      <w:r w:rsidRPr="00EC17FA">
        <w:rPr>
          <w:rFonts w:asciiTheme="minorHAnsi" w:hAnsiTheme="minorHAnsi" w:cstheme="minorHAnsi"/>
          <w:i/>
          <w:iCs/>
          <w:szCs w:val="24"/>
        </w:rPr>
        <w:t>Kryterium 1</w:t>
      </w:r>
    </w:p>
    <w:p w14:paraId="72D3F574" w14:textId="77777777" w:rsidR="00777E7F" w:rsidRPr="006821E7" w:rsidRDefault="00777E7F" w:rsidP="00A4234C">
      <w:p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 xml:space="preserve">Cena – max. </w:t>
      </w:r>
      <w:r w:rsidR="005F472E">
        <w:rPr>
          <w:rFonts w:asciiTheme="minorHAnsi" w:hAnsiTheme="minorHAnsi" w:cstheme="minorHAnsi"/>
          <w:szCs w:val="24"/>
        </w:rPr>
        <w:t>4</w:t>
      </w:r>
      <w:r w:rsidRPr="006821E7">
        <w:rPr>
          <w:rFonts w:asciiTheme="minorHAnsi" w:hAnsiTheme="minorHAnsi" w:cstheme="minorHAnsi"/>
          <w:szCs w:val="24"/>
        </w:rPr>
        <w:t>0 pkt</w:t>
      </w:r>
    </w:p>
    <w:p w14:paraId="487C56C1" w14:textId="77777777" w:rsidR="00777E7F" w:rsidRPr="006821E7" w:rsidRDefault="00777E7F" w:rsidP="00A4234C">
      <w:p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>Wartość kryterium będzie obliczona wg wzoru:</w:t>
      </w:r>
    </w:p>
    <w:p w14:paraId="65190E71" w14:textId="77777777" w:rsidR="00777E7F" w:rsidRPr="006821E7" w:rsidRDefault="00777E7F" w:rsidP="00A4234C">
      <w:p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 xml:space="preserve">             cena oferty najtańszej</w:t>
      </w:r>
    </w:p>
    <w:p w14:paraId="0D4BE736" w14:textId="15E294D1" w:rsidR="00777E7F" w:rsidRPr="006821E7" w:rsidRDefault="00370A49" w:rsidP="00A4234C">
      <w:p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2E5B55" wp14:editId="0042988A">
                <wp:simplePos x="0" y="0"/>
                <wp:positionH relativeFrom="column">
                  <wp:posOffset>355600</wp:posOffset>
                </wp:positionH>
                <wp:positionV relativeFrom="paragraph">
                  <wp:posOffset>74929</wp:posOffset>
                </wp:positionV>
                <wp:extent cx="1362075" cy="0"/>
                <wp:effectExtent l="19050" t="19050" r="9525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2ABAB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pt,5.9pt" to="135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" strokecolor="#4a7ebb" strokeweight=".26mm">
                <v:stroke joinstyle="miter" endcap="square"/>
              </v:line>
            </w:pict>
          </mc:Fallback>
        </mc:AlternateContent>
      </w:r>
      <w:r w:rsidR="00777E7F" w:rsidRPr="006821E7">
        <w:rPr>
          <w:rFonts w:asciiTheme="minorHAnsi" w:hAnsiTheme="minorHAnsi" w:cstheme="minorHAnsi"/>
          <w:szCs w:val="24"/>
        </w:rPr>
        <w:t xml:space="preserve">   C =</w:t>
      </w:r>
      <w:r w:rsidR="00777E7F" w:rsidRPr="006821E7">
        <w:rPr>
          <w:rFonts w:asciiTheme="minorHAnsi" w:hAnsiTheme="minorHAnsi" w:cstheme="minorHAnsi"/>
          <w:szCs w:val="24"/>
        </w:rPr>
        <w:tab/>
      </w:r>
      <w:r w:rsidR="00777E7F" w:rsidRPr="006821E7">
        <w:rPr>
          <w:rFonts w:asciiTheme="minorHAnsi" w:hAnsiTheme="minorHAnsi" w:cstheme="minorHAnsi"/>
          <w:szCs w:val="24"/>
        </w:rPr>
        <w:tab/>
      </w:r>
      <w:r w:rsidR="00777E7F" w:rsidRPr="006821E7">
        <w:rPr>
          <w:rFonts w:asciiTheme="minorHAnsi" w:hAnsiTheme="minorHAnsi" w:cstheme="minorHAnsi"/>
          <w:szCs w:val="24"/>
        </w:rPr>
        <w:tab/>
      </w:r>
      <w:r w:rsidR="00777E7F" w:rsidRPr="006821E7">
        <w:rPr>
          <w:rFonts w:asciiTheme="minorHAnsi" w:hAnsiTheme="minorHAnsi" w:cstheme="minorHAnsi"/>
          <w:szCs w:val="24"/>
        </w:rPr>
        <w:tab/>
        <w:t xml:space="preserve"> x </w:t>
      </w:r>
      <w:r w:rsidR="005F472E">
        <w:rPr>
          <w:rFonts w:asciiTheme="minorHAnsi" w:hAnsiTheme="minorHAnsi" w:cstheme="minorHAnsi"/>
          <w:szCs w:val="24"/>
        </w:rPr>
        <w:t>4</w:t>
      </w:r>
      <w:r w:rsidR="00777E7F" w:rsidRPr="006821E7">
        <w:rPr>
          <w:rFonts w:asciiTheme="minorHAnsi" w:hAnsiTheme="minorHAnsi" w:cstheme="minorHAnsi"/>
          <w:szCs w:val="24"/>
        </w:rPr>
        <w:t>0 pkt</w:t>
      </w:r>
    </w:p>
    <w:p w14:paraId="33F1B425" w14:textId="77777777" w:rsidR="00777E7F" w:rsidRPr="006821E7" w:rsidRDefault="00777E7F" w:rsidP="00A4234C">
      <w:p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ab/>
        <w:t>cena oferty badanej</w:t>
      </w:r>
    </w:p>
    <w:p w14:paraId="5A98CBC0" w14:textId="77777777" w:rsidR="00777E7F" w:rsidRPr="00EC17FA" w:rsidRDefault="00777E7F" w:rsidP="00A4234C">
      <w:pPr>
        <w:spacing w:after="120" w:line="276" w:lineRule="auto"/>
        <w:jc w:val="both"/>
        <w:rPr>
          <w:rFonts w:asciiTheme="minorHAnsi" w:hAnsiTheme="minorHAnsi" w:cstheme="minorHAnsi"/>
          <w:i/>
          <w:iCs/>
          <w:szCs w:val="24"/>
        </w:rPr>
      </w:pPr>
      <w:r w:rsidRPr="00EC17FA">
        <w:rPr>
          <w:rFonts w:asciiTheme="minorHAnsi" w:hAnsiTheme="minorHAnsi" w:cstheme="minorHAnsi"/>
          <w:i/>
          <w:iCs/>
          <w:szCs w:val="24"/>
        </w:rPr>
        <w:t>Kryterium 2</w:t>
      </w:r>
    </w:p>
    <w:p w14:paraId="32CD7C90" w14:textId="77777777" w:rsidR="00777E7F" w:rsidRPr="006821E7" w:rsidRDefault="00777E7F" w:rsidP="00A4234C">
      <w:p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 xml:space="preserve">Doświadczenie – max. </w:t>
      </w:r>
      <w:r w:rsidR="005F472E">
        <w:rPr>
          <w:rFonts w:asciiTheme="minorHAnsi" w:hAnsiTheme="minorHAnsi" w:cstheme="minorHAnsi"/>
          <w:szCs w:val="24"/>
        </w:rPr>
        <w:t>6</w:t>
      </w:r>
      <w:r w:rsidRPr="006821E7">
        <w:rPr>
          <w:rFonts w:asciiTheme="minorHAnsi" w:hAnsiTheme="minorHAnsi" w:cstheme="minorHAnsi"/>
          <w:szCs w:val="24"/>
        </w:rPr>
        <w:t>0 pkt</w:t>
      </w:r>
    </w:p>
    <w:p w14:paraId="103064CD" w14:textId="4A536F1F" w:rsidR="00777E7F" w:rsidRPr="006821E7" w:rsidRDefault="00777E7F" w:rsidP="00356174">
      <w:pPr>
        <w:spacing w:after="120" w:line="276" w:lineRule="auto"/>
        <w:ind w:left="993" w:hanging="709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>a)</w:t>
      </w:r>
      <w:r w:rsidRPr="006821E7">
        <w:rPr>
          <w:rFonts w:asciiTheme="minorHAnsi" w:hAnsiTheme="minorHAnsi" w:cstheme="minorHAnsi"/>
          <w:szCs w:val="24"/>
        </w:rPr>
        <w:tab/>
      </w:r>
      <w:bookmarkStart w:id="4" w:name="_Hlk86148654"/>
      <w:r w:rsidR="00512AFC">
        <w:rPr>
          <w:rFonts w:asciiTheme="minorHAnsi" w:hAnsiTheme="minorHAnsi" w:cstheme="minorHAnsi"/>
          <w:szCs w:val="24"/>
        </w:rPr>
        <w:t xml:space="preserve">Udział w </w:t>
      </w:r>
      <w:r w:rsidR="00276D88">
        <w:rPr>
          <w:rFonts w:asciiTheme="minorHAnsi" w:hAnsiTheme="minorHAnsi" w:cstheme="minorHAnsi"/>
          <w:szCs w:val="24"/>
        </w:rPr>
        <w:t>6</w:t>
      </w:r>
      <w:r w:rsidR="00512AFC" w:rsidRPr="00512AFC">
        <w:rPr>
          <w:rFonts w:asciiTheme="minorHAnsi" w:hAnsiTheme="minorHAnsi" w:cstheme="minorHAnsi"/>
          <w:szCs w:val="24"/>
        </w:rPr>
        <w:t>-</w:t>
      </w:r>
      <w:r w:rsidR="00512AFC">
        <w:rPr>
          <w:rFonts w:asciiTheme="minorHAnsi" w:hAnsiTheme="minorHAnsi" w:cstheme="minorHAnsi"/>
          <w:szCs w:val="24"/>
        </w:rPr>
        <w:t>7</w:t>
      </w:r>
      <w:r w:rsidR="00512AFC" w:rsidRPr="00512AFC">
        <w:rPr>
          <w:rFonts w:asciiTheme="minorHAnsi" w:hAnsiTheme="minorHAnsi" w:cstheme="minorHAnsi"/>
          <w:szCs w:val="24"/>
        </w:rPr>
        <w:t xml:space="preserve">  </w:t>
      </w:r>
      <w:r w:rsidR="00512AFC">
        <w:rPr>
          <w:rFonts w:asciiTheme="minorHAnsi" w:hAnsiTheme="minorHAnsi" w:cstheme="minorHAnsi"/>
          <w:szCs w:val="24"/>
        </w:rPr>
        <w:t>projektach dotyczących szeroko rozumianej partycypacji społecznej oraz o</w:t>
      </w:r>
      <w:r w:rsidRPr="006821E7">
        <w:rPr>
          <w:rFonts w:asciiTheme="minorHAnsi" w:hAnsiTheme="minorHAnsi" w:cstheme="minorHAnsi"/>
          <w:szCs w:val="24"/>
        </w:rPr>
        <w:t xml:space="preserve">pracowanie </w:t>
      </w:r>
      <w:bookmarkStart w:id="5" w:name="_Hlk86148643"/>
      <w:r w:rsidR="00276D88">
        <w:rPr>
          <w:rFonts w:asciiTheme="minorHAnsi" w:hAnsiTheme="minorHAnsi" w:cstheme="minorHAnsi"/>
          <w:szCs w:val="24"/>
        </w:rPr>
        <w:t>6</w:t>
      </w:r>
      <w:r w:rsidR="0054142D" w:rsidRPr="006821E7">
        <w:rPr>
          <w:rFonts w:asciiTheme="minorHAnsi" w:hAnsiTheme="minorHAnsi" w:cstheme="minorHAnsi"/>
          <w:szCs w:val="24"/>
        </w:rPr>
        <w:t>-</w:t>
      </w:r>
      <w:r w:rsidR="00512AFC">
        <w:rPr>
          <w:rFonts w:asciiTheme="minorHAnsi" w:hAnsiTheme="minorHAnsi" w:cstheme="minorHAnsi"/>
          <w:szCs w:val="24"/>
        </w:rPr>
        <w:t>7</w:t>
      </w:r>
      <w:r w:rsidRPr="006821E7">
        <w:rPr>
          <w:rFonts w:asciiTheme="minorHAnsi" w:hAnsiTheme="minorHAnsi" w:cstheme="minorHAnsi"/>
          <w:szCs w:val="24"/>
        </w:rPr>
        <w:t xml:space="preserve">  </w:t>
      </w:r>
      <w:bookmarkEnd w:id="5"/>
      <w:r w:rsidR="00512AFC">
        <w:rPr>
          <w:rFonts w:asciiTheme="minorHAnsi" w:hAnsiTheme="minorHAnsi" w:cstheme="minorHAnsi"/>
          <w:szCs w:val="24"/>
        </w:rPr>
        <w:t xml:space="preserve">tekstów </w:t>
      </w:r>
      <w:r w:rsidR="005F472E" w:rsidRPr="00120266">
        <w:rPr>
          <w:rFonts w:asciiTheme="minorHAnsi" w:hAnsiTheme="minorHAnsi" w:cstheme="minorHAnsi"/>
          <w:szCs w:val="24"/>
        </w:rPr>
        <w:t>adresowan</w:t>
      </w:r>
      <w:r w:rsidR="005F472E">
        <w:rPr>
          <w:rFonts w:asciiTheme="minorHAnsi" w:hAnsiTheme="minorHAnsi" w:cstheme="minorHAnsi"/>
          <w:szCs w:val="24"/>
        </w:rPr>
        <w:t>ych</w:t>
      </w:r>
      <w:r w:rsidR="005F472E" w:rsidRPr="00120266">
        <w:rPr>
          <w:rFonts w:asciiTheme="minorHAnsi" w:hAnsiTheme="minorHAnsi" w:cstheme="minorHAnsi"/>
          <w:szCs w:val="24"/>
        </w:rPr>
        <w:t xml:space="preserve"> do</w:t>
      </w:r>
      <w:r w:rsidR="00512AFC">
        <w:rPr>
          <w:rFonts w:asciiTheme="minorHAnsi" w:hAnsiTheme="minorHAnsi" w:cstheme="minorHAnsi"/>
          <w:szCs w:val="24"/>
        </w:rPr>
        <w:t xml:space="preserve"> społeczności lokalnych (przez przynajmniej </w:t>
      </w:r>
      <w:r w:rsidR="00F75FE5">
        <w:rPr>
          <w:rFonts w:asciiTheme="minorHAnsi" w:hAnsiTheme="minorHAnsi" w:cstheme="minorHAnsi"/>
          <w:szCs w:val="24"/>
        </w:rPr>
        <w:t xml:space="preserve">jednego </w:t>
      </w:r>
      <w:r w:rsidR="00512AFC">
        <w:rPr>
          <w:rFonts w:asciiTheme="minorHAnsi" w:hAnsiTheme="minorHAnsi" w:cstheme="minorHAnsi"/>
          <w:szCs w:val="24"/>
        </w:rPr>
        <w:t xml:space="preserve">członka zespołu) </w:t>
      </w:r>
      <w:r w:rsidR="005F472E">
        <w:rPr>
          <w:rFonts w:asciiTheme="minorHAnsi" w:hAnsiTheme="minorHAnsi" w:cstheme="minorHAnsi"/>
          <w:szCs w:val="24"/>
        </w:rPr>
        <w:t>–</w:t>
      </w:r>
      <w:r w:rsidRPr="006821E7">
        <w:rPr>
          <w:rFonts w:asciiTheme="minorHAnsi" w:hAnsiTheme="minorHAnsi" w:cstheme="minorHAnsi"/>
          <w:szCs w:val="24"/>
        </w:rPr>
        <w:t xml:space="preserve"> </w:t>
      </w:r>
      <w:r w:rsidR="005F472E">
        <w:rPr>
          <w:rFonts w:asciiTheme="minorHAnsi" w:hAnsiTheme="minorHAnsi" w:cstheme="minorHAnsi"/>
          <w:szCs w:val="24"/>
        </w:rPr>
        <w:t>15</w:t>
      </w:r>
      <w:r w:rsidRPr="006821E7">
        <w:rPr>
          <w:rFonts w:asciiTheme="minorHAnsi" w:hAnsiTheme="minorHAnsi" w:cstheme="minorHAnsi"/>
          <w:szCs w:val="24"/>
        </w:rPr>
        <w:t xml:space="preserve"> pkt,</w:t>
      </w:r>
    </w:p>
    <w:bookmarkEnd w:id="4"/>
    <w:p w14:paraId="2B97C0B3" w14:textId="5258CAD4" w:rsidR="00512AFC" w:rsidRDefault="00777E7F" w:rsidP="00356174">
      <w:pPr>
        <w:spacing w:after="120" w:line="276" w:lineRule="auto"/>
        <w:ind w:left="993" w:hanging="709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>b)</w:t>
      </w:r>
      <w:r w:rsidRPr="006821E7">
        <w:rPr>
          <w:rFonts w:asciiTheme="minorHAnsi" w:hAnsiTheme="minorHAnsi" w:cstheme="minorHAnsi"/>
          <w:szCs w:val="24"/>
        </w:rPr>
        <w:tab/>
      </w:r>
      <w:bookmarkStart w:id="6" w:name="_Hlk86148689"/>
      <w:r w:rsidR="00512AFC" w:rsidRPr="00512AFC">
        <w:rPr>
          <w:rFonts w:asciiTheme="minorHAnsi" w:hAnsiTheme="minorHAnsi" w:cstheme="minorHAnsi"/>
          <w:szCs w:val="24"/>
        </w:rPr>
        <w:t xml:space="preserve">Udział w </w:t>
      </w:r>
      <w:r w:rsidR="00512AFC">
        <w:rPr>
          <w:rFonts w:asciiTheme="minorHAnsi" w:hAnsiTheme="minorHAnsi" w:cstheme="minorHAnsi"/>
          <w:szCs w:val="24"/>
        </w:rPr>
        <w:t>8</w:t>
      </w:r>
      <w:r w:rsidR="00512AFC" w:rsidRPr="00512AFC">
        <w:rPr>
          <w:rFonts w:asciiTheme="minorHAnsi" w:hAnsiTheme="minorHAnsi" w:cstheme="minorHAnsi"/>
          <w:szCs w:val="24"/>
        </w:rPr>
        <w:t>-</w:t>
      </w:r>
      <w:r w:rsidR="00512AFC">
        <w:rPr>
          <w:rFonts w:asciiTheme="minorHAnsi" w:hAnsiTheme="minorHAnsi" w:cstheme="minorHAnsi"/>
          <w:szCs w:val="24"/>
        </w:rPr>
        <w:t>10</w:t>
      </w:r>
      <w:r w:rsidR="00512AFC" w:rsidRPr="00512AFC">
        <w:rPr>
          <w:rFonts w:asciiTheme="minorHAnsi" w:hAnsiTheme="minorHAnsi" w:cstheme="minorHAnsi"/>
          <w:szCs w:val="24"/>
        </w:rPr>
        <w:t xml:space="preserve">  projektach dotyczących szeroko rozumianej partycypacji społecznej oraz opracowanie </w:t>
      </w:r>
      <w:r w:rsidR="00512AFC">
        <w:rPr>
          <w:rFonts w:asciiTheme="minorHAnsi" w:hAnsiTheme="minorHAnsi" w:cstheme="minorHAnsi"/>
          <w:szCs w:val="24"/>
        </w:rPr>
        <w:t>8</w:t>
      </w:r>
      <w:r w:rsidR="00512AFC" w:rsidRPr="00512AFC">
        <w:rPr>
          <w:rFonts w:asciiTheme="minorHAnsi" w:hAnsiTheme="minorHAnsi" w:cstheme="minorHAnsi"/>
          <w:szCs w:val="24"/>
        </w:rPr>
        <w:t>-</w:t>
      </w:r>
      <w:r w:rsidR="00512AFC">
        <w:rPr>
          <w:rFonts w:asciiTheme="minorHAnsi" w:hAnsiTheme="minorHAnsi" w:cstheme="minorHAnsi"/>
          <w:szCs w:val="24"/>
        </w:rPr>
        <w:t>10</w:t>
      </w:r>
      <w:r w:rsidR="00512AFC" w:rsidRPr="00512AFC">
        <w:rPr>
          <w:rFonts w:asciiTheme="minorHAnsi" w:hAnsiTheme="minorHAnsi" w:cstheme="minorHAnsi"/>
          <w:szCs w:val="24"/>
        </w:rPr>
        <w:t xml:space="preserve">  tekstów adresowanych do społeczności lokalnych (przez przynajmniej </w:t>
      </w:r>
      <w:r w:rsidR="00F75FE5">
        <w:rPr>
          <w:rFonts w:asciiTheme="minorHAnsi" w:hAnsiTheme="minorHAnsi" w:cstheme="minorHAnsi"/>
          <w:szCs w:val="24"/>
        </w:rPr>
        <w:t>jednego</w:t>
      </w:r>
      <w:r w:rsidR="00F75FE5" w:rsidRPr="00512AFC">
        <w:rPr>
          <w:rFonts w:asciiTheme="minorHAnsi" w:hAnsiTheme="minorHAnsi" w:cstheme="minorHAnsi"/>
          <w:szCs w:val="24"/>
        </w:rPr>
        <w:t xml:space="preserve"> </w:t>
      </w:r>
      <w:r w:rsidR="00512AFC" w:rsidRPr="00512AFC">
        <w:rPr>
          <w:rFonts w:asciiTheme="minorHAnsi" w:hAnsiTheme="minorHAnsi" w:cstheme="minorHAnsi"/>
          <w:szCs w:val="24"/>
        </w:rPr>
        <w:t xml:space="preserve">członka zespołu) – </w:t>
      </w:r>
      <w:r w:rsidR="00512AFC">
        <w:rPr>
          <w:rFonts w:asciiTheme="minorHAnsi" w:hAnsiTheme="minorHAnsi" w:cstheme="minorHAnsi"/>
          <w:szCs w:val="24"/>
        </w:rPr>
        <w:t>30</w:t>
      </w:r>
      <w:r w:rsidR="00512AFC" w:rsidRPr="00512AFC">
        <w:rPr>
          <w:rFonts w:asciiTheme="minorHAnsi" w:hAnsiTheme="minorHAnsi" w:cstheme="minorHAnsi"/>
          <w:szCs w:val="24"/>
        </w:rPr>
        <w:t xml:space="preserve"> pkt,</w:t>
      </w:r>
      <w:r w:rsidRPr="006821E7">
        <w:rPr>
          <w:rFonts w:asciiTheme="minorHAnsi" w:hAnsiTheme="minorHAnsi" w:cstheme="minorHAnsi"/>
          <w:szCs w:val="24"/>
        </w:rPr>
        <w:tab/>
      </w:r>
      <w:bookmarkEnd w:id="6"/>
    </w:p>
    <w:p w14:paraId="77C85DA7" w14:textId="17393C18" w:rsidR="00777E7F" w:rsidRPr="006821E7" w:rsidRDefault="00512AFC" w:rsidP="00356174">
      <w:pPr>
        <w:spacing w:after="120" w:line="276" w:lineRule="auto"/>
        <w:ind w:left="993" w:hanging="70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c) </w:t>
      </w:r>
      <w:r>
        <w:rPr>
          <w:rFonts w:asciiTheme="minorHAnsi" w:hAnsiTheme="minorHAnsi" w:cstheme="minorHAnsi"/>
          <w:szCs w:val="24"/>
        </w:rPr>
        <w:tab/>
      </w:r>
      <w:r w:rsidRPr="00512AFC">
        <w:rPr>
          <w:rFonts w:asciiTheme="minorHAnsi" w:hAnsiTheme="minorHAnsi" w:cstheme="minorHAnsi"/>
          <w:szCs w:val="24"/>
        </w:rPr>
        <w:t xml:space="preserve">Udział w </w:t>
      </w:r>
      <w:r>
        <w:rPr>
          <w:rFonts w:asciiTheme="minorHAnsi" w:hAnsiTheme="minorHAnsi" w:cstheme="minorHAnsi"/>
          <w:szCs w:val="24"/>
        </w:rPr>
        <w:t>11</w:t>
      </w:r>
      <w:r w:rsidRPr="00512AFC">
        <w:rPr>
          <w:rFonts w:asciiTheme="minorHAnsi" w:hAnsiTheme="minorHAnsi" w:cstheme="minorHAnsi"/>
          <w:szCs w:val="24"/>
        </w:rPr>
        <w:t>-1</w:t>
      </w:r>
      <w:r>
        <w:rPr>
          <w:rFonts w:asciiTheme="minorHAnsi" w:hAnsiTheme="minorHAnsi" w:cstheme="minorHAnsi"/>
          <w:szCs w:val="24"/>
        </w:rPr>
        <w:t>4</w:t>
      </w:r>
      <w:r w:rsidRPr="00512AFC">
        <w:rPr>
          <w:rFonts w:asciiTheme="minorHAnsi" w:hAnsiTheme="minorHAnsi" w:cstheme="minorHAnsi"/>
          <w:szCs w:val="24"/>
        </w:rPr>
        <w:t xml:space="preserve">  projektach dotyczących szeroko rozumianej partycypacji społecznej oraz opracowanie </w:t>
      </w:r>
      <w:r>
        <w:rPr>
          <w:rFonts w:asciiTheme="minorHAnsi" w:hAnsiTheme="minorHAnsi" w:cstheme="minorHAnsi"/>
          <w:szCs w:val="24"/>
        </w:rPr>
        <w:t>11</w:t>
      </w:r>
      <w:r w:rsidRPr="00512AFC">
        <w:rPr>
          <w:rFonts w:asciiTheme="minorHAnsi" w:hAnsiTheme="minorHAnsi" w:cstheme="minorHAnsi"/>
          <w:szCs w:val="24"/>
        </w:rPr>
        <w:t>-</w:t>
      </w:r>
      <w:r>
        <w:rPr>
          <w:rFonts w:asciiTheme="minorHAnsi" w:hAnsiTheme="minorHAnsi" w:cstheme="minorHAnsi"/>
          <w:szCs w:val="24"/>
        </w:rPr>
        <w:t>14</w:t>
      </w:r>
      <w:r w:rsidRPr="00512AFC">
        <w:rPr>
          <w:rFonts w:asciiTheme="minorHAnsi" w:hAnsiTheme="minorHAnsi" w:cstheme="minorHAnsi"/>
          <w:szCs w:val="24"/>
        </w:rPr>
        <w:t xml:space="preserve">  tekstów adresowanych do społeczności lokalnych (przez przynajmniej </w:t>
      </w:r>
      <w:r w:rsidR="00F75FE5">
        <w:rPr>
          <w:rFonts w:asciiTheme="minorHAnsi" w:hAnsiTheme="minorHAnsi" w:cstheme="minorHAnsi"/>
          <w:szCs w:val="24"/>
        </w:rPr>
        <w:t>jednego</w:t>
      </w:r>
      <w:r w:rsidR="00F75FE5" w:rsidRPr="00512AFC">
        <w:rPr>
          <w:rFonts w:asciiTheme="minorHAnsi" w:hAnsiTheme="minorHAnsi" w:cstheme="minorHAnsi"/>
          <w:szCs w:val="24"/>
        </w:rPr>
        <w:t xml:space="preserve"> </w:t>
      </w:r>
      <w:r w:rsidRPr="00512AFC">
        <w:rPr>
          <w:rFonts w:asciiTheme="minorHAnsi" w:hAnsiTheme="minorHAnsi" w:cstheme="minorHAnsi"/>
          <w:szCs w:val="24"/>
        </w:rPr>
        <w:t xml:space="preserve">członka zespołu) – </w:t>
      </w:r>
      <w:r>
        <w:rPr>
          <w:rFonts w:asciiTheme="minorHAnsi" w:hAnsiTheme="minorHAnsi" w:cstheme="minorHAnsi"/>
          <w:szCs w:val="24"/>
        </w:rPr>
        <w:t>4</w:t>
      </w:r>
      <w:r w:rsidRPr="00512AFC">
        <w:rPr>
          <w:rFonts w:asciiTheme="minorHAnsi" w:hAnsiTheme="minorHAnsi" w:cstheme="minorHAnsi"/>
          <w:szCs w:val="24"/>
        </w:rPr>
        <w:t>5 pkt,</w:t>
      </w:r>
    </w:p>
    <w:p w14:paraId="5CBDCC92" w14:textId="1D3BFF90" w:rsidR="00512AFC" w:rsidRPr="006821E7" w:rsidRDefault="00777E7F" w:rsidP="00356174">
      <w:pPr>
        <w:spacing w:after="120" w:line="276" w:lineRule="auto"/>
        <w:ind w:left="993" w:hanging="709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>d)</w:t>
      </w:r>
      <w:r w:rsidRPr="006821E7">
        <w:rPr>
          <w:rFonts w:asciiTheme="minorHAnsi" w:hAnsiTheme="minorHAnsi" w:cstheme="minorHAnsi"/>
          <w:szCs w:val="24"/>
        </w:rPr>
        <w:tab/>
      </w:r>
      <w:r w:rsidR="00512AFC" w:rsidRPr="00512AFC">
        <w:rPr>
          <w:rFonts w:asciiTheme="minorHAnsi" w:hAnsiTheme="minorHAnsi" w:cstheme="minorHAnsi"/>
          <w:szCs w:val="24"/>
        </w:rPr>
        <w:t>Udział w</w:t>
      </w:r>
      <w:r w:rsidR="00512AFC">
        <w:rPr>
          <w:rFonts w:asciiTheme="minorHAnsi" w:hAnsiTheme="minorHAnsi" w:cstheme="minorHAnsi"/>
          <w:szCs w:val="24"/>
        </w:rPr>
        <w:t xml:space="preserve"> co najmniej 15</w:t>
      </w:r>
      <w:r w:rsidR="00512AFC" w:rsidRPr="00512AFC">
        <w:rPr>
          <w:rFonts w:asciiTheme="minorHAnsi" w:hAnsiTheme="minorHAnsi" w:cstheme="minorHAnsi"/>
          <w:szCs w:val="24"/>
        </w:rPr>
        <w:t xml:space="preserve">  projektach dotyczących szeroko rozumianej partycypacji społecznej oraz opracowanie </w:t>
      </w:r>
      <w:r w:rsidR="00512AFC">
        <w:rPr>
          <w:rFonts w:asciiTheme="minorHAnsi" w:hAnsiTheme="minorHAnsi" w:cstheme="minorHAnsi"/>
          <w:szCs w:val="24"/>
        </w:rPr>
        <w:t>co najmniej 15</w:t>
      </w:r>
      <w:r w:rsidR="00512AFC" w:rsidRPr="00512AFC">
        <w:rPr>
          <w:rFonts w:asciiTheme="minorHAnsi" w:hAnsiTheme="minorHAnsi" w:cstheme="minorHAnsi"/>
          <w:szCs w:val="24"/>
        </w:rPr>
        <w:t xml:space="preserve">  tekstów adresowanych do społeczności lokalnych (przez przynajmniej </w:t>
      </w:r>
      <w:r w:rsidR="00F75FE5">
        <w:rPr>
          <w:rFonts w:asciiTheme="minorHAnsi" w:hAnsiTheme="minorHAnsi" w:cstheme="minorHAnsi"/>
          <w:szCs w:val="24"/>
        </w:rPr>
        <w:t>jednego</w:t>
      </w:r>
      <w:r w:rsidR="00F75FE5" w:rsidRPr="00512AFC">
        <w:rPr>
          <w:rFonts w:asciiTheme="minorHAnsi" w:hAnsiTheme="minorHAnsi" w:cstheme="minorHAnsi"/>
          <w:szCs w:val="24"/>
        </w:rPr>
        <w:t xml:space="preserve"> </w:t>
      </w:r>
      <w:r w:rsidR="00512AFC" w:rsidRPr="00512AFC">
        <w:rPr>
          <w:rFonts w:asciiTheme="minorHAnsi" w:hAnsiTheme="minorHAnsi" w:cstheme="minorHAnsi"/>
          <w:szCs w:val="24"/>
        </w:rPr>
        <w:t xml:space="preserve">członka zespołu) – </w:t>
      </w:r>
      <w:r w:rsidR="00512AFC">
        <w:rPr>
          <w:rFonts w:asciiTheme="minorHAnsi" w:hAnsiTheme="minorHAnsi" w:cstheme="minorHAnsi"/>
          <w:szCs w:val="24"/>
        </w:rPr>
        <w:t>60 pkt.</w:t>
      </w:r>
      <w:r w:rsidR="00512AFC" w:rsidRPr="00512AFC">
        <w:rPr>
          <w:rFonts w:asciiTheme="minorHAnsi" w:hAnsiTheme="minorHAnsi" w:cstheme="minorHAnsi"/>
          <w:szCs w:val="24"/>
        </w:rPr>
        <w:tab/>
      </w:r>
    </w:p>
    <w:p w14:paraId="785DF572" w14:textId="77777777" w:rsidR="00777E7F" w:rsidRDefault="00777E7F" w:rsidP="00312489">
      <w:p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>W przypadku, gdy Wykonawca nie dołączy do oferty</w:t>
      </w:r>
      <w:r w:rsidR="001E478B">
        <w:rPr>
          <w:rFonts w:asciiTheme="minorHAnsi" w:hAnsiTheme="minorHAnsi" w:cstheme="minorHAnsi"/>
          <w:szCs w:val="24"/>
        </w:rPr>
        <w:t xml:space="preserve"> </w:t>
      </w:r>
      <w:r w:rsidR="001E478B" w:rsidRPr="001E478B">
        <w:rPr>
          <w:rFonts w:asciiTheme="minorHAnsi" w:hAnsiTheme="minorHAnsi" w:cstheme="minorHAnsi"/>
          <w:szCs w:val="24"/>
        </w:rPr>
        <w:t xml:space="preserve">opisu projektu narzędziownika obejmującego </w:t>
      </w:r>
      <w:r w:rsidR="00356174">
        <w:rPr>
          <w:rFonts w:asciiTheme="minorHAnsi" w:hAnsiTheme="minorHAnsi" w:cstheme="minorHAnsi"/>
          <w:szCs w:val="24"/>
        </w:rPr>
        <w:t xml:space="preserve">jego </w:t>
      </w:r>
      <w:r w:rsidR="001E478B" w:rsidRPr="001E478B">
        <w:rPr>
          <w:rFonts w:asciiTheme="minorHAnsi" w:hAnsiTheme="minorHAnsi" w:cstheme="minorHAnsi"/>
          <w:szCs w:val="24"/>
        </w:rPr>
        <w:t xml:space="preserve">zakres merytoryczny </w:t>
      </w:r>
      <w:r w:rsidR="00356174">
        <w:rPr>
          <w:rFonts w:asciiTheme="minorHAnsi" w:hAnsiTheme="minorHAnsi" w:cstheme="minorHAnsi"/>
          <w:szCs w:val="24"/>
        </w:rPr>
        <w:t>oraz</w:t>
      </w:r>
      <w:r w:rsidR="001E478B" w:rsidRPr="001E478B">
        <w:rPr>
          <w:rFonts w:asciiTheme="minorHAnsi" w:hAnsiTheme="minorHAnsi" w:cstheme="minorHAnsi"/>
          <w:szCs w:val="24"/>
        </w:rPr>
        <w:t xml:space="preserve"> </w:t>
      </w:r>
      <w:r w:rsidR="00EC2E2D">
        <w:rPr>
          <w:rFonts w:asciiTheme="minorHAnsi" w:hAnsiTheme="minorHAnsi" w:cstheme="minorHAnsi"/>
          <w:szCs w:val="24"/>
        </w:rPr>
        <w:t>tworzenia</w:t>
      </w:r>
      <w:r w:rsidR="001E478B" w:rsidRPr="001E478B">
        <w:rPr>
          <w:rFonts w:asciiTheme="minorHAnsi" w:hAnsiTheme="minorHAnsi" w:cstheme="minorHAnsi"/>
          <w:szCs w:val="24"/>
        </w:rPr>
        <w:t xml:space="preserve"> narzędzia</w:t>
      </w:r>
      <w:r w:rsidRPr="006821E7">
        <w:rPr>
          <w:rFonts w:asciiTheme="minorHAnsi" w:hAnsiTheme="minorHAnsi" w:cstheme="minorHAnsi"/>
          <w:szCs w:val="24"/>
        </w:rPr>
        <w:t xml:space="preserve">, wówczas oferta Wykonawcy </w:t>
      </w:r>
      <w:r w:rsidR="00276D88">
        <w:rPr>
          <w:rFonts w:asciiTheme="minorHAnsi" w:hAnsiTheme="minorHAnsi" w:cstheme="minorHAnsi"/>
          <w:szCs w:val="24"/>
        </w:rPr>
        <w:t>zostanie odrzucona</w:t>
      </w:r>
      <w:r w:rsidRPr="006821E7">
        <w:rPr>
          <w:rFonts w:asciiTheme="minorHAnsi" w:hAnsiTheme="minorHAnsi" w:cstheme="minorHAnsi"/>
          <w:szCs w:val="24"/>
        </w:rPr>
        <w:t>.</w:t>
      </w:r>
    </w:p>
    <w:p w14:paraId="479E12A5" w14:textId="77777777" w:rsidR="000114F5" w:rsidRPr="006821E7" w:rsidRDefault="000114F5" w:rsidP="00A4234C">
      <w:p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Uwaga! </w:t>
      </w:r>
      <w:r w:rsidR="00B434C3">
        <w:rPr>
          <w:rFonts w:asciiTheme="minorHAnsi" w:hAnsiTheme="minorHAnsi" w:cstheme="minorHAnsi"/>
          <w:szCs w:val="24"/>
        </w:rPr>
        <w:t>Przez projekty rozumian</w:t>
      </w:r>
      <w:r w:rsidR="00356174">
        <w:rPr>
          <w:rFonts w:asciiTheme="minorHAnsi" w:hAnsiTheme="minorHAnsi" w:cstheme="minorHAnsi"/>
          <w:szCs w:val="24"/>
        </w:rPr>
        <w:t>e</w:t>
      </w:r>
      <w:r w:rsidR="00B434C3">
        <w:rPr>
          <w:rFonts w:asciiTheme="minorHAnsi" w:hAnsiTheme="minorHAnsi" w:cstheme="minorHAnsi"/>
          <w:szCs w:val="24"/>
        </w:rPr>
        <w:t xml:space="preserve"> są także kampanie/działania/inicjatywy/for</w:t>
      </w:r>
      <w:r w:rsidR="008076D2">
        <w:rPr>
          <w:rFonts w:asciiTheme="minorHAnsi" w:hAnsiTheme="minorHAnsi" w:cstheme="minorHAnsi"/>
          <w:szCs w:val="24"/>
        </w:rPr>
        <w:t>a</w:t>
      </w:r>
      <w:r w:rsidR="00B434C3">
        <w:rPr>
          <w:rFonts w:asciiTheme="minorHAnsi" w:hAnsiTheme="minorHAnsi" w:cstheme="minorHAnsi"/>
          <w:szCs w:val="24"/>
        </w:rPr>
        <w:t xml:space="preserve"> itp.</w:t>
      </w:r>
      <w:r w:rsidR="00356174">
        <w:rPr>
          <w:rFonts w:asciiTheme="minorHAnsi" w:hAnsiTheme="minorHAnsi" w:cstheme="minorHAnsi"/>
          <w:szCs w:val="24"/>
        </w:rPr>
        <w:t>,</w:t>
      </w:r>
      <w:r w:rsidR="008076D2" w:rsidRPr="008076D2">
        <w:t xml:space="preserve"> </w:t>
      </w:r>
      <w:r w:rsidR="008076D2" w:rsidRPr="008076D2">
        <w:rPr>
          <w:rFonts w:asciiTheme="minorHAnsi" w:hAnsiTheme="minorHAnsi" w:cstheme="minorHAnsi"/>
          <w:szCs w:val="24"/>
        </w:rPr>
        <w:t>dotycząc</w:t>
      </w:r>
      <w:r w:rsidR="001E478B">
        <w:rPr>
          <w:rFonts w:asciiTheme="minorHAnsi" w:hAnsiTheme="minorHAnsi" w:cstheme="minorHAnsi"/>
          <w:szCs w:val="24"/>
        </w:rPr>
        <w:t>e</w:t>
      </w:r>
      <w:r w:rsidR="008076D2" w:rsidRPr="008076D2">
        <w:rPr>
          <w:rFonts w:asciiTheme="minorHAnsi" w:hAnsiTheme="minorHAnsi" w:cstheme="minorHAnsi"/>
          <w:szCs w:val="24"/>
        </w:rPr>
        <w:t xml:space="preserve"> szeroko rozumianej </w:t>
      </w:r>
      <w:r w:rsidR="00356174" w:rsidRPr="00356174">
        <w:rPr>
          <w:rFonts w:asciiTheme="minorHAnsi" w:hAnsiTheme="minorHAnsi" w:cstheme="minorHAnsi"/>
          <w:szCs w:val="24"/>
        </w:rPr>
        <w:t xml:space="preserve">problematyki </w:t>
      </w:r>
      <w:r w:rsidR="008076D2" w:rsidRPr="008076D2">
        <w:rPr>
          <w:rFonts w:asciiTheme="minorHAnsi" w:hAnsiTheme="minorHAnsi" w:cstheme="minorHAnsi"/>
          <w:szCs w:val="24"/>
        </w:rPr>
        <w:t>partycypacji społecznej</w:t>
      </w:r>
      <w:r w:rsidR="008076D2">
        <w:rPr>
          <w:rFonts w:asciiTheme="minorHAnsi" w:hAnsiTheme="minorHAnsi" w:cstheme="minorHAnsi"/>
          <w:szCs w:val="24"/>
        </w:rPr>
        <w:t>.</w:t>
      </w:r>
      <w:r w:rsidR="00B434C3">
        <w:rPr>
          <w:rFonts w:asciiTheme="minorHAnsi" w:hAnsiTheme="minorHAnsi" w:cstheme="minorHAnsi"/>
          <w:szCs w:val="24"/>
        </w:rPr>
        <w:t xml:space="preserve"> Podana liczba projektów wynosi </w:t>
      </w:r>
      <w:r w:rsidR="00B434C3" w:rsidRPr="00B434C3">
        <w:rPr>
          <w:rFonts w:asciiTheme="minorHAnsi" w:hAnsiTheme="minorHAnsi" w:cstheme="minorHAnsi"/>
          <w:b/>
          <w:bCs/>
          <w:szCs w:val="24"/>
        </w:rPr>
        <w:t xml:space="preserve">sumę </w:t>
      </w:r>
      <w:r w:rsidR="00B434C3">
        <w:rPr>
          <w:rFonts w:asciiTheme="minorHAnsi" w:hAnsiTheme="minorHAnsi" w:cstheme="minorHAnsi"/>
          <w:b/>
          <w:bCs/>
          <w:szCs w:val="24"/>
        </w:rPr>
        <w:t>przedsięwzięć</w:t>
      </w:r>
      <w:r w:rsidR="00356174">
        <w:rPr>
          <w:rFonts w:asciiTheme="minorHAnsi" w:hAnsiTheme="minorHAnsi" w:cstheme="minorHAnsi"/>
          <w:b/>
          <w:bCs/>
          <w:szCs w:val="24"/>
        </w:rPr>
        <w:t>,</w:t>
      </w:r>
      <w:r w:rsidR="00B434C3">
        <w:rPr>
          <w:rFonts w:asciiTheme="minorHAnsi" w:hAnsiTheme="minorHAnsi" w:cstheme="minorHAnsi"/>
          <w:b/>
          <w:bCs/>
          <w:szCs w:val="24"/>
        </w:rPr>
        <w:t xml:space="preserve"> w jakich uczestniczyli wszyscy członkowie zgłaszanego</w:t>
      </w:r>
      <w:r w:rsidR="008076D2">
        <w:rPr>
          <w:rFonts w:asciiTheme="minorHAnsi" w:hAnsiTheme="minorHAnsi" w:cstheme="minorHAnsi"/>
          <w:b/>
          <w:bCs/>
          <w:szCs w:val="24"/>
        </w:rPr>
        <w:t xml:space="preserve"> </w:t>
      </w:r>
      <w:r w:rsidR="00B434C3">
        <w:rPr>
          <w:rFonts w:asciiTheme="minorHAnsi" w:hAnsiTheme="minorHAnsi" w:cstheme="minorHAnsi"/>
          <w:b/>
          <w:bCs/>
          <w:szCs w:val="24"/>
        </w:rPr>
        <w:t xml:space="preserve">zespołu. </w:t>
      </w:r>
    </w:p>
    <w:p w14:paraId="163E2414" w14:textId="77777777" w:rsidR="00777E7F" w:rsidRPr="006821E7" w:rsidRDefault="00777E7F" w:rsidP="00A4234C">
      <w:p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>Łączna ocena punktowa oferty obliczona zostanie według poniższego wzoru:</w:t>
      </w:r>
    </w:p>
    <w:p w14:paraId="68FAC876" w14:textId="77777777" w:rsidR="00777E7F" w:rsidRPr="006821E7" w:rsidRDefault="00777E7F" w:rsidP="00B07D32">
      <w:pPr>
        <w:spacing w:after="120" w:line="276" w:lineRule="auto"/>
        <w:ind w:firstLine="567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>OP</w:t>
      </w:r>
      <w:r w:rsidR="00B07D32">
        <w:rPr>
          <w:rFonts w:asciiTheme="minorHAnsi" w:hAnsiTheme="minorHAnsi" w:cstheme="minorHAnsi"/>
          <w:szCs w:val="24"/>
        </w:rPr>
        <w:t xml:space="preserve"> </w:t>
      </w:r>
      <w:r w:rsidRPr="006821E7">
        <w:rPr>
          <w:rFonts w:asciiTheme="minorHAnsi" w:hAnsiTheme="minorHAnsi" w:cstheme="minorHAnsi"/>
          <w:szCs w:val="24"/>
        </w:rPr>
        <w:t>=</w:t>
      </w:r>
      <w:r w:rsidR="00B07D32">
        <w:rPr>
          <w:rFonts w:asciiTheme="minorHAnsi" w:hAnsiTheme="minorHAnsi" w:cstheme="minorHAnsi"/>
          <w:szCs w:val="24"/>
        </w:rPr>
        <w:t xml:space="preserve"> </w:t>
      </w:r>
      <w:r w:rsidRPr="006821E7">
        <w:rPr>
          <w:rFonts w:asciiTheme="minorHAnsi" w:hAnsiTheme="minorHAnsi" w:cstheme="minorHAnsi"/>
          <w:szCs w:val="24"/>
        </w:rPr>
        <w:t>C</w:t>
      </w:r>
      <w:r w:rsidR="00B07D32">
        <w:rPr>
          <w:rFonts w:asciiTheme="minorHAnsi" w:hAnsiTheme="minorHAnsi" w:cstheme="minorHAnsi"/>
          <w:szCs w:val="24"/>
        </w:rPr>
        <w:t xml:space="preserve"> </w:t>
      </w:r>
      <w:r w:rsidRPr="006821E7">
        <w:rPr>
          <w:rFonts w:asciiTheme="minorHAnsi" w:hAnsiTheme="minorHAnsi" w:cstheme="minorHAnsi"/>
          <w:szCs w:val="24"/>
        </w:rPr>
        <w:t>+</w:t>
      </w:r>
      <w:r w:rsidR="00B07D32">
        <w:rPr>
          <w:rFonts w:asciiTheme="minorHAnsi" w:hAnsiTheme="minorHAnsi" w:cstheme="minorHAnsi"/>
          <w:szCs w:val="24"/>
        </w:rPr>
        <w:t xml:space="preserve"> </w:t>
      </w:r>
      <w:r w:rsidRPr="006821E7">
        <w:rPr>
          <w:rFonts w:asciiTheme="minorHAnsi" w:hAnsiTheme="minorHAnsi" w:cstheme="minorHAnsi"/>
          <w:szCs w:val="24"/>
        </w:rPr>
        <w:t>D,</w:t>
      </w:r>
    </w:p>
    <w:p w14:paraId="77E955B8" w14:textId="77777777" w:rsidR="00777E7F" w:rsidRPr="006821E7" w:rsidRDefault="00777E7F" w:rsidP="00A4234C">
      <w:p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>gdzie:</w:t>
      </w:r>
    </w:p>
    <w:p w14:paraId="4D8A618A" w14:textId="77777777" w:rsidR="00777E7F" w:rsidRPr="006821E7" w:rsidRDefault="00777E7F" w:rsidP="00A4234C">
      <w:p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>OP – punktowa ocena badanej oferty</w:t>
      </w:r>
    </w:p>
    <w:p w14:paraId="50CCC1F9" w14:textId="77777777" w:rsidR="00777E7F" w:rsidRPr="006821E7" w:rsidRDefault="00777E7F" w:rsidP="00A4234C">
      <w:p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>C – punktowa ocena w kryterium cena</w:t>
      </w:r>
    </w:p>
    <w:p w14:paraId="5A3A5B4D" w14:textId="21C7EF23" w:rsidR="00777E7F" w:rsidRPr="006821E7" w:rsidRDefault="00777E7F" w:rsidP="00A4234C">
      <w:p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 xml:space="preserve">D </w:t>
      </w:r>
      <w:r w:rsidR="001A17C0" w:rsidRPr="001A17C0">
        <w:rPr>
          <w:rFonts w:asciiTheme="minorHAnsi" w:hAnsiTheme="minorHAnsi" w:cstheme="minorHAnsi"/>
          <w:szCs w:val="24"/>
        </w:rPr>
        <w:t>–</w:t>
      </w:r>
      <w:r w:rsidRPr="006821E7">
        <w:rPr>
          <w:rFonts w:asciiTheme="minorHAnsi" w:hAnsiTheme="minorHAnsi" w:cstheme="minorHAnsi"/>
          <w:szCs w:val="24"/>
        </w:rPr>
        <w:t xml:space="preserve"> punktowa ocena w kryterium doświadczenie</w:t>
      </w:r>
    </w:p>
    <w:p w14:paraId="0BCD7DC1" w14:textId="21CF6473" w:rsidR="007121EE" w:rsidRPr="006821E7" w:rsidRDefault="00777E7F" w:rsidP="00A4234C">
      <w:p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 xml:space="preserve">Za najkorzystniejszą zostanie uznana oferta, która spełni wszystkie wymagania Zamawiającego </w:t>
      </w:r>
      <w:r w:rsidR="001A17C0">
        <w:rPr>
          <w:rFonts w:asciiTheme="minorHAnsi" w:hAnsiTheme="minorHAnsi" w:cstheme="minorHAnsi"/>
          <w:szCs w:val="24"/>
        </w:rPr>
        <w:br/>
      </w:r>
      <w:r w:rsidRPr="006821E7">
        <w:rPr>
          <w:rFonts w:asciiTheme="minorHAnsi" w:hAnsiTheme="minorHAnsi" w:cstheme="minorHAnsi"/>
          <w:szCs w:val="24"/>
        </w:rPr>
        <w:t xml:space="preserve">i uzyska najwyższą liczbę punktów będących sumą punktów za poszczególne kryteria. </w:t>
      </w:r>
      <w:r w:rsidR="007121EE" w:rsidRPr="006821E7">
        <w:rPr>
          <w:rFonts w:asciiTheme="minorHAnsi" w:hAnsiTheme="minorHAnsi" w:cstheme="minorHAnsi"/>
          <w:szCs w:val="24"/>
        </w:rPr>
        <w:t xml:space="preserve">  </w:t>
      </w:r>
    </w:p>
    <w:p w14:paraId="655E145A" w14:textId="77777777" w:rsidR="00365514" w:rsidRPr="00356174" w:rsidRDefault="00F97D0D" w:rsidP="00356174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6821E7">
        <w:rPr>
          <w:rStyle w:val="normaltextrun"/>
          <w:rFonts w:asciiTheme="minorHAnsi" w:hAnsiTheme="minorHAnsi" w:cstheme="minorHAnsi"/>
          <w:sz w:val="22"/>
          <w:szCs w:val="22"/>
        </w:rPr>
        <w:t>Zamawiający nie dopuszcza składania ofert cząstkowych.</w:t>
      </w:r>
      <w:r w:rsidRPr="006821E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53FA639" w14:textId="77777777" w:rsidR="0070409F" w:rsidRPr="00356174" w:rsidRDefault="00365514" w:rsidP="00356174">
      <w:pPr>
        <w:pStyle w:val="Akapitzlist"/>
        <w:numPr>
          <w:ilvl w:val="0"/>
          <w:numId w:val="1"/>
        </w:numPr>
        <w:spacing w:before="240" w:after="240" w:line="276" w:lineRule="auto"/>
        <w:ind w:left="714" w:hanging="357"/>
        <w:contextualSpacing w:val="0"/>
        <w:jc w:val="both"/>
        <w:rPr>
          <w:rStyle w:val="Hipercze"/>
          <w:rFonts w:asciiTheme="minorHAnsi" w:hAnsiTheme="minorHAnsi" w:cstheme="minorHAnsi"/>
          <w:b/>
          <w:bCs/>
          <w:color w:val="auto"/>
          <w:szCs w:val="24"/>
          <w:u w:val="none"/>
        </w:rPr>
      </w:pPr>
      <w:r w:rsidRPr="00365514">
        <w:rPr>
          <w:rStyle w:val="Hipercze"/>
          <w:rFonts w:asciiTheme="minorHAnsi" w:hAnsiTheme="minorHAnsi" w:cstheme="minorHAnsi"/>
          <w:b/>
          <w:bCs/>
          <w:color w:val="auto"/>
          <w:szCs w:val="24"/>
          <w:u w:val="none"/>
        </w:rPr>
        <w:t xml:space="preserve">Opis specyfikacji narzędziownika dla społeczności lokalnych </w:t>
      </w:r>
    </w:p>
    <w:p w14:paraId="55D8B744" w14:textId="77777777" w:rsidR="008076D2" w:rsidRPr="00356174" w:rsidRDefault="0070409F" w:rsidP="00BC6113">
      <w:pPr>
        <w:pStyle w:val="Akapitzlist"/>
        <w:numPr>
          <w:ilvl w:val="1"/>
          <w:numId w:val="1"/>
        </w:numPr>
        <w:spacing w:before="240" w:after="120" w:line="276" w:lineRule="auto"/>
        <w:ind w:left="1134" w:hanging="567"/>
        <w:jc w:val="both"/>
        <w:rPr>
          <w:rStyle w:val="Hipercze"/>
          <w:rFonts w:asciiTheme="minorHAnsi" w:hAnsiTheme="minorHAnsi" w:cstheme="minorHAnsi"/>
          <w:b/>
          <w:bCs/>
          <w:color w:val="auto"/>
          <w:szCs w:val="24"/>
          <w:u w:val="none"/>
        </w:rPr>
      </w:pPr>
      <w:r w:rsidRPr="008076D2">
        <w:rPr>
          <w:rStyle w:val="Hipercze"/>
          <w:rFonts w:asciiTheme="minorHAnsi" w:hAnsiTheme="minorHAnsi" w:cstheme="minorHAnsi"/>
          <w:b/>
          <w:bCs/>
          <w:color w:val="auto"/>
          <w:szCs w:val="24"/>
          <w:u w:val="none"/>
        </w:rPr>
        <w:t>Charakterystyka</w:t>
      </w:r>
      <w:r w:rsidR="00181336" w:rsidRPr="00181336">
        <w:t xml:space="preserve"> </w:t>
      </w:r>
      <w:r w:rsidR="00181336" w:rsidRPr="00181336">
        <w:rPr>
          <w:rStyle w:val="Hipercze"/>
          <w:rFonts w:asciiTheme="minorHAnsi" w:hAnsiTheme="minorHAnsi" w:cstheme="minorHAnsi"/>
          <w:b/>
          <w:bCs/>
          <w:color w:val="auto"/>
          <w:szCs w:val="24"/>
          <w:u w:val="none"/>
        </w:rPr>
        <w:t>narzędziownika dla społeczności lokalnych</w:t>
      </w:r>
    </w:p>
    <w:p w14:paraId="75FB8E61" w14:textId="52B30F03" w:rsidR="001E43DA" w:rsidRPr="00B07D32" w:rsidRDefault="00356174" w:rsidP="00C258E8">
      <w:pPr>
        <w:spacing w:after="0" w:line="276" w:lineRule="auto"/>
        <w:jc w:val="both"/>
        <w:rPr>
          <w:rStyle w:val="Hipercze"/>
          <w:rFonts w:asciiTheme="minorHAnsi" w:hAnsiTheme="minorHAnsi" w:cstheme="minorHAnsi"/>
          <w:color w:val="auto"/>
          <w:szCs w:val="22"/>
          <w:u w:val="none"/>
        </w:rPr>
      </w:pPr>
      <w:r w:rsidRPr="00356174">
        <w:rPr>
          <w:rStyle w:val="eop"/>
          <w:rFonts w:asciiTheme="minorHAnsi" w:hAnsiTheme="minorHAnsi" w:cstheme="minorHAnsi"/>
          <w:szCs w:val="22"/>
        </w:rPr>
        <w:t xml:space="preserve">Narzędziownik ma stanowić z jednej strony – internetową encyklopedię dla mieszkańców, zawierającą bazę wiedzy dotyczącą tego jak mogą wpływać na przestrzeń miejską oraz na procesy zarządzania miastem (w formule </w:t>
      </w:r>
      <w:proofErr w:type="spellStart"/>
      <w:r w:rsidRPr="00356174">
        <w:rPr>
          <w:rStyle w:val="eop"/>
          <w:rFonts w:asciiTheme="minorHAnsi" w:hAnsiTheme="minorHAnsi" w:cstheme="minorHAnsi"/>
          <w:szCs w:val="22"/>
        </w:rPr>
        <w:t>wiki</w:t>
      </w:r>
      <w:proofErr w:type="spellEnd"/>
      <w:r w:rsidRPr="00356174">
        <w:rPr>
          <w:rStyle w:val="eop"/>
          <w:rFonts w:asciiTheme="minorHAnsi" w:hAnsiTheme="minorHAnsi" w:cstheme="minorHAnsi"/>
          <w:szCs w:val="22"/>
        </w:rPr>
        <w:t xml:space="preserve">), a z drugiej – platformę wymiany doświadczeń oraz możliwości komunikowania się pomiędzy mieszkańcami, społecznikami i aktywistami miejskimi. Narzędziownik powinien zawierać wykaz </w:t>
      </w:r>
      <w:r w:rsidR="00C37347">
        <w:rPr>
          <w:rStyle w:val="eop"/>
          <w:rFonts w:asciiTheme="minorHAnsi" w:hAnsiTheme="minorHAnsi" w:cstheme="minorHAnsi"/>
          <w:szCs w:val="22"/>
        </w:rPr>
        <w:t xml:space="preserve">i klarowne wyjaśnienie </w:t>
      </w:r>
      <w:r w:rsidRPr="00356174">
        <w:rPr>
          <w:rStyle w:val="eop"/>
          <w:rFonts w:asciiTheme="minorHAnsi" w:hAnsiTheme="minorHAnsi" w:cstheme="minorHAnsi"/>
          <w:szCs w:val="22"/>
        </w:rPr>
        <w:t xml:space="preserve">najważniejszych pojęć, </w:t>
      </w:r>
      <w:r w:rsidR="00C37347">
        <w:rPr>
          <w:rStyle w:val="eop"/>
          <w:rFonts w:asciiTheme="minorHAnsi" w:hAnsiTheme="minorHAnsi" w:cstheme="minorHAnsi"/>
          <w:szCs w:val="22"/>
        </w:rPr>
        <w:t xml:space="preserve">odnośniki do </w:t>
      </w:r>
      <w:r w:rsidRPr="00356174">
        <w:rPr>
          <w:rStyle w:val="eop"/>
          <w:rFonts w:asciiTheme="minorHAnsi" w:hAnsiTheme="minorHAnsi" w:cstheme="minorHAnsi"/>
          <w:szCs w:val="22"/>
        </w:rPr>
        <w:t>publikacji</w:t>
      </w:r>
      <w:r w:rsidR="00C37347">
        <w:rPr>
          <w:rStyle w:val="eop"/>
          <w:rFonts w:asciiTheme="minorHAnsi" w:hAnsiTheme="minorHAnsi" w:cstheme="minorHAnsi"/>
          <w:szCs w:val="22"/>
        </w:rPr>
        <w:t xml:space="preserve"> umożliwiające ich pobranie</w:t>
      </w:r>
      <w:r w:rsidRPr="00356174">
        <w:rPr>
          <w:rStyle w:val="eop"/>
          <w:rFonts w:asciiTheme="minorHAnsi" w:hAnsiTheme="minorHAnsi" w:cstheme="minorHAnsi"/>
          <w:szCs w:val="22"/>
        </w:rPr>
        <w:t>, odnośni</w:t>
      </w:r>
      <w:r w:rsidR="001A17C0">
        <w:rPr>
          <w:rStyle w:val="eop"/>
          <w:rFonts w:asciiTheme="minorHAnsi" w:hAnsiTheme="minorHAnsi" w:cstheme="minorHAnsi"/>
          <w:szCs w:val="22"/>
        </w:rPr>
        <w:t>ki</w:t>
      </w:r>
      <w:r w:rsidRPr="00356174">
        <w:rPr>
          <w:rStyle w:val="eop"/>
          <w:rFonts w:asciiTheme="minorHAnsi" w:hAnsiTheme="minorHAnsi" w:cstheme="minorHAnsi"/>
          <w:szCs w:val="22"/>
        </w:rPr>
        <w:t xml:space="preserve"> do stron </w:t>
      </w:r>
      <w:r w:rsidR="00C37347">
        <w:rPr>
          <w:rStyle w:val="eop"/>
          <w:rFonts w:asciiTheme="minorHAnsi" w:hAnsiTheme="minorHAnsi" w:cstheme="minorHAnsi"/>
          <w:szCs w:val="22"/>
        </w:rPr>
        <w:t>różnorodnych podmiotów i organizacji zajmujących się</w:t>
      </w:r>
      <w:r w:rsidR="00C37347" w:rsidRPr="00356174">
        <w:rPr>
          <w:rStyle w:val="eop"/>
          <w:rFonts w:asciiTheme="minorHAnsi" w:hAnsiTheme="minorHAnsi" w:cstheme="minorHAnsi"/>
          <w:szCs w:val="22"/>
        </w:rPr>
        <w:t xml:space="preserve"> </w:t>
      </w:r>
      <w:r w:rsidRPr="00356174">
        <w:rPr>
          <w:rStyle w:val="eop"/>
          <w:rFonts w:asciiTheme="minorHAnsi" w:hAnsiTheme="minorHAnsi" w:cstheme="minorHAnsi"/>
          <w:szCs w:val="22"/>
        </w:rPr>
        <w:t>partycypacj</w:t>
      </w:r>
      <w:r w:rsidR="00C37347">
        <w:rPr>
          <w:rStyle w:val="eop"/>
          <w:rFonts w:asciiTheme="minorHAnsi" w:hAnsiTheme="minorHAnsi" w:cstheme="minorHAnsi"/>
          <w:szCs w:val="22"/>
        </w:rPr>
        <w:t>ą</w:t>
      </w:r>
      <w:r w:rsidR="00906E1B">
        <w:rPr>
          <w:rStyle w:val="eop"/>
          <w:rFonts w:asciiTheme="minorHAnsi" w:hAnsiTheme="minorHAnsi" w:cstheme="minorHAnsi"/>
          <w:szCs w:val="22"/>
        </w:rPr>
        <w:t xml:space="preserve"> społeczną</w:t>
      </w:r>
      <w:r w:rsidRPr="00356174">
        <w:rPr>
          <w:rStyle w:val="eop"/>
          <w:rFonts w:asciiTheme="minorHAnsi" w:hAnsiTheme="minorHAnsi" w:cstheme="minorHAnsi"/>
          <w:szCs w:val="22"/>
        </w:rPr>
        <w:t xml:space="preserve"> oraz aktualności odnosząc</w:t>
      </w:r>
      <w:r w:rsidR="00906E1B">
        <w:rPr>
          <w:rStyle w:val="eop"/>
          <w:rFonts w:asciiTheme="minorHAnsi" w:hAnsiTheme="minorHAnsi" w:cstheme="minorHAnsi"/>
          <w:szCs w:val="22"/>
        </w:rPr>
        <w:t>e</w:t>
      </w:r>
      <w:r w:rsidRPr="00356174">
        <w:rPr>
          <w:rStyle w:val="eop"/>
          <w:rFonts w:asciiTheme="minorHAnsi" w:hAnsiTheme="minorHAnsi" w:cstheme="minorHAnsi"/>
          <w:szCs w:val="22"/>
        </w:rPr>
        <w:t xml:space="preserve"> się do procesu partycypacji społecznej, będącej pomocą i instruktażem do aktywnego uczestnictwa w życiu miejskim</w:t>
      </w:r>
      <w:r w:rsidR="0070409F">
        <w:rPr>
          <w:rStyle w:val="eop"/>
          <w:rFonts w:asciiTheme="minorHAnsi" w:hAnsiTheme="minorHAnsi" w:cstheme="minorHAnsi"/>
          <w:szCs w:val="22"/>
        </w:rPr>
        <w:t xml:space="preserve">. </w:t>
      </w:r>
      <w:r w:rsidR="00C37347">
        <w:rPr>
          <w:rStyle w:val="eop"/>
          <w:rFonts w:asciiTheme="minorHAnsi" w:hAnsiTheme="minorHAnsi" w:cstheme="minorHAnsi"/>
          <w:szCs w:val="22"/>
        </w:rPr>
        <w:t>Wykonawca zapewni weryfikację merytoryczną lub uzupełnienie haseł cząstkowo wpisanych do narzędziownika przez zewnętrznych użytkowników. Dostęp dla użytkowników zewnętrznych (m.in. urzędników miejskich, praktyków partycypacji oraz mieszkańców) i możliwość współtworzenia przez nich narzędziownika jest kluczowym warunkiem realizacji usługi. Zamawiający zapewnia obsługę informatyczną narzędziownika.</w:t>
      </w:r>
    </w:p>
    <w:p w14:paraId="4E9227E8" w14:textId="77777777" w:rsidR="0035612B" w:rsidRPr="00B07D32" w:rsidRDefault="00365514" w:rsidP="00BC6113">
      <w:pPr>
        <w:pStyle w:val="Akapitzlist"/>
        <w:numPr>
          <w:ilvl w:val="1"/>
          <w:numId w:val="1"/>
        </w:numPr>
        <w:spacing w:before="240" w:after="120" w:line="276" w:lineRule="auto"/>
        <w:ind w:left="1134" w:hanging="567"/>
        <w:contextualSpacing w:val="0"/>
        <w:jc w:val="both"/>
        <w:rPr>
          <w:rStyle w:val="Hipercze"/>
          <w:rFonts w:asciiTheme="minorHAnsi" w:hAnsiTheme="minorHAnsi" w:cstheme="minorHAnsi"/>
          <w:b/>
          <w:bCs/>
          <w:color w:val="auto"/>
          <w:szCs w:val="24"/>
          <w:u w:val="none"/>
        </w:rPr>
      </w:pPr>
      <w:r w:rsidRPr="00427A51">
        <w:rPr>
          <w:rStyle w:val="Hipercze"/>
          <w:rFonts w:asciiTheme="minorHAnsi" w:hAnsiTheme="minorHAnsi" w:cstheme="minorHAnsi"/>
          <w:b/>
          <w:bCs/>
          <w:color w:val="auto"/>
          <w:szCs w:val="24"/>
          <w:u w:val="none"/>
        </w:rPr>
        <w:t xml:space="preserve"> </w:t>
      </w:r>
      <w:r w:rsidR="00E629CC" w:rsidRPr="00427A51">
        <w:rPr>
          <w:rStyle w:val="Hipercze"/>
          <w:rFonts w:asciiTheme="minorHAnsi" w:hAnsiTheme="minorHAnsi" w:cstheme="minorHAnsi"/>
          <w:b/>
          <w:bCs/>
          <w:color w:val="auto"/>
          <w:szCs w:val="24"/>
          <w:u w:val="none"/>
        </w:rPr>
        <w:t>Główne c</w:t>
      </w:r>
      <w:r w:rsidRPr="00427A51">
        <w:rPr>
          <w:rStyle w:val="Hipercze"/>
          <w:rFonts w:asciiTheme="minorHAnsi" w:hAnsiTheme="minorHAnsi" w:cstheme="minorHAnsi"/>
          <w:b/>
          <w:bCs/>
          <w:color w:val="auto"/>
          <w:szCs w:val="24"/>
          <w:u w:val="none"/>
        </w:rPr>
        <w:t>ele narzędziownika</w:t>
      </w:r>
      <w:r w:rsidR="00181336" w:rsidRPr="00181336">
        <w:t xml:space="preserve"> </w:t>
      </w:r>
      <w:r w:rsidR="00181336" w:rsidRPr="00181336">
        <w:rPr>
          <w:rStyle w:val="Hipercze"/>
          <w:rFonts w:asciiTheme="minorHAnsi" w:hAnsiTheme="minorHAnsi" w:cstheme="minorHAnsi"/>
          <w:b/>
          <w:bCs/>
          <w:color w:val="auto"/>
          <w:szCs w:val="24"/>
          <w:u w:val="none"/>
        </w:rPr>
        <w:t>dla społeczności lokalnych</w:t>
      </w:r>
    </w:p>
    <w:p w14:paraId="5811D51C" w14:textId="3CC29EEE" w:rsidR="00CC7630" w:rsidRDefault="00F75FE5" w:rsidP="00B07D32">
      <w:pPr>
        <w:pStyle w:val="Akapitzlist"/>
        <w:numPr>
          <w:ilvl w:val="0"/>
          <w:numId w:val="5"/>
        </w:numPr>
        <w:spacing w:after="0" w:line="276" w:lineRule="auto"/>
        <w:ind w:left="851" w:hanging="425"/>
        <w:jc w:val="both"/>
        <w:rPr>
          <w:rStyle w:val="Hipercze"/>
          <w:rFonts w:asciiTheme="minorHAnsi" w:hAnsiTheme="minorHAnsi" w:cstheme="minorHAnsi"/>
          <w:color w:val="auto"/>
          <w:szCs w:val="24"/>
          <w:u w:val="none"/>
        </w:rPr>
      </w:pP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Stworzenie </w:t>
      </w:r>
      <w:r w:rsidR="00CC7630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bazy wiedzy nt. partycypacji społecznej i lokalnych </w:t>
      </w: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>aktywności</w:t>
      </w:r>
      <w:r w:rsidR="00B07D32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;</w:t>
      </w:r>
      <w:r w:rsidR="00CC7630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</w:t>
      </w:r>
    </w:p>
    <w:p w14:paraId="3F29673E" w14:textId="77777777" w:rsidR="00CC7630" w:rsidRDefault="00CC7630" w:rsidP="00B07D32">
      <w:pPr>
        <w:pStyle w:val="Akapitzlist"/>
        <w:numPr>
          <w:ilvl w:val="0"/>
          <w:numId w:val="5"/>
        </w:numPr>
        <w:spacing w:after="0" w:line="276" w:lineRule="auto"/>
        <w:ind w:left="851" w:hanging="425"/>
        <w:jc w:val="both"/>
        <w:rPr>
          <w:rStyle w:val="Hipercze"/>
          <w:rFonts w:asciiTheme="minorHAnsi" w:hAnsiTheme="minorHAnsi" w:cstheme="minorHAnsi"/>
          <w:color w:val="auto"/>
          <w:szCs w:val="24"/>
          <w:u w:val="none"/>
        </w:rPr>
      </w:pP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>Upowszechnienie wiedzy nt. dobrych praktyk obejmujących działania lokalne</w:t>
      </w:r>
      <w:r w:rsidR="00B07D32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;</w:t>
      </w:r>
    </w:p>
    <w:p w14:paraId="326A87B9" w14:textId="77777777" w:rsidR="00D62053" w:rsidRDefault="00CC7630" w:rsidP="00B07D32">
      <w:pPr>
        <w:pStyle w:val="Akapitzlist"/>
        <w:numPr>
          <w:ilvl w:val="0"/>
          <w:numId w:val="5"/>
        </w:numPr>
        <w:spacing w:after="0" w:line="276" w:lineRule="auto"/>
        <w:ind w:left="851" w:hanging="425"/>
        <w:jc w:val="both"/>
        <w:rPr>
          <w:rStyle w:val="Hipercze"/>
          <w:rFonts w:asciiTheme="minorHAnsi" w:hAnsiTheme="minorHAnsi" w:cstheme="minorHAnsi"/>
          <w:color w:val="auto"/>
          <w:szCs w:val="24"/>
          <w:u w:val="none"/>
        </w:rPr>
      </w:pPr>
      <w:r w:rsidRPr="00CC7630">
        <w:rPr>
          <w:rStyle w:val="Hipercze"/>
          <w:rFonts w:asciiTheme="minorHAnsi" w:hAnsiTheme="minorHAnsi" w:cstheme="minorHAnsi"/>
          <w:color w:val="auto"/>
          <w:szCs w:val="24"/>
          <w:u w:val="none"/>
        </w:rPr>
        <w:lastRenderedPageBreak/>
        <w:t>Upowszechnienie informacji o podejmowanych działaniach w</w:t>
      </w: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>ś</w:t>
      </w:r>
      <w:r w:rsidRPr="00CC7630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ród </w:t>
      </w: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>społeczności lokalnych</w:t>
      </w:r>
      <w:r w:rsidR="00294190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;</w:t>
      </w:r>
    </w:p>
    <w:p w14:paraId="3BE581A6" w14:textId="77777777" w:rsidR="00CC7630" w:rsidRDefault="00CC7630" w:rsidP="00B07D32">
      <w:pPr>
        <w:pStyle w:val="Akapitzlist"/>
        <w:numPr>
          <w:ilvl w:val="0"/>
          <w:numId w:val="5"/>
        </w:numPr>
        <w:spacing w:after="0" w:line="276" w:lineRule="auto"/>
        <w:ind w:left="851" w:hanging="425"/>
        <w:jc w:val="both"/>
        <w:rPr>
          <w:rStyle w:val="Hipercze"/>
          <w:rFonts w:asciiTheme="minorHAnsi" w:hAnsiTheme="minorHAnsi" w:cstheme="minorHAnsi"/>
          <w:color w:val="auto"/>
          <w:szCs w:val="24"/>
          <w:u w:val="none"/>
        </w:rPr>
      </w:pP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>Tworzenie przestrzeni do wymiany doświadczeń i dzielenia się wiedzą</w:t>
      </w:r>
      <w:r w:rsidR="00B07D32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;</w:t>
      </w: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</w:t>
      </w:r>
    </w:p>
    <w:p w14:paraId="6EAB950B" w14:textId="77777777" w:rsidR="00CC7630" w:rsidRDefault="00CC7630" w:rsidP="00B07D32">
      <w:pPr>
        <w:pStyle w:val="Akapitzlist"/>
        <w:numPr>
          <w:ilvl w:val="0"/>
          <w:numId w:val="5"/>
        </w:numPr>
        <w:spacing w:after="0" w:line="276" w:lineRule="auto"/>
        <w:ind w:left="851" w:hanging="425"/>
        <w:jc w:val="both"/>
        <w:rPr>
          <w:rStyle w:val="Hipercze"/>
          <w:rFonts w:asciiTheme="minorHAnsi" w:hAnsiTheme="minorHAnsi" w:cstheme="minorHAnsi"/>
          <w:color w:val="auto"/>
          <w:szCs w:val="24"/>
          <w:u w:val="none"/>
        </w:rPr>
      </w:pP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>Sieciowanie: mieszkańców, aktywistów miejskich, sektora NGO, praktyków partycypacji, wszystkich zainteresowanych aktywnym uczestnictwem w życiu miasta</w:t>
      </w:r>
      <w:r w:rsidR="00B07D32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;</w:t>
      </w:r>
    </w:p>
    <w:p w14:paraId="4781BBBC" w14:textId="77777777" w:rsidR="00CC7630" w:rsidRDefault="00CC7630" w:rsidP="00B07D32">
      <w:pPr>
        <w:pStyle w:val="Akapitzlist"/>
        <w:numPr>
          <w:ilvl w:val="0"/>
          <w:numId w:val="5"/>
        </w:numPr>
        <w:spacing w:after="0" w:line="276" w:lineRule="auto"/>
        <w:ind w:left="851" w:hanging="425"/>
        <w:jc w:val="both"/>
        <w:rPr>
          <w:rStyle w:val="Hipercze"/>
          <w:rFonts w:asciiTheme="minorHAnsi" w:hAnsiTheme="minorHAnsi" w:cstheme="minorHAnsi"/>
          <w:color w:val="auto"/>
          <w:szCs w:val="24"/>
          <w:u w:val="none"/>
        </w:rPr>
      </w:pP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>Budowanie baz kontaktów społeczników lokalnych oraz sieciowanie miast i mieszkańców</w:t>
      </w:r>
      <w:r w:rsidR="00B07D32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;</w:t>
      </w:r>
    </w:p>
    <w:p w14:paraId="570BF523" w14:textId="77777777" w:rsidR="00CC7630" w:rsidRDefault="00CC7630" w:rsidP="00B07D32">
      <w:pPr>
        <w:pStyle w:val="Akapitzlist"/>
        <w:numPr>
          <w:ilvl w:val="0"/>
          <w:numId w:val="5"/>
        </w:numPr>
        <w:spacing w:after="0" w:line="276" w:lineRule="auto"/>
        <w:ind w:left="851" w:hanging="425"/>
        <w:jc w:val="both"/>
        <w:rPr>
          <w:rStyle w:val="Hipercze"/>
          <w:rFonts w:asciiTheme="minorHAnsi" w:hAnsiTheme="minorHAnsi" w:cstheme="minorHAnsi"/>
          <w:color w:val="auto"/>
          <w:szCs w:val="24"/>
          <w:u w:val="none"/>
        </w:rPr>
      </w:pP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>Włączenie w rozmowę nt. rozwoju miast szerokiej grupy społeczności lokalnych</w:t>
      </w:r>
      <w:r w:rsidR="00B07D32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;</w:t>
      </w:r>
    </w:p>
    <w:p w14:paraId="00C81164" w14:textId="77777777" w:rsidR="00CC7630" w:rsidRDefault="00CC7630" w:rsidP="00B07D32">
      <w:pPr>
        <w:pStyle w:val="Akapitzlist"/>
        <w:numPr>
          <w:ilvl w:val="0"/>
          <w:numId w:val="5"/>
        </w:numPr>
        <w:spacing w:after="0" w:line="276" w:lineRule="auto"/>
        <w:ind w:left="851" w:hanging="425"/>
        <w:jc w:val="both"/>
        <w:rPr>
          <w:rStyle w:val="Hipercze"/>
          <w:rFonts w:asciiTheme="minorHAnsi" w:hAnsiTheme="minorHAnsi" w:cstheme="minorHAnsi"/>
          <w:color w:val="auto"/>
          <w:szCs w:val="24"/>
          <w:u w:val="none"/>
        </w:rPr>
      </w:pP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>Wsparcie działań partycypacyjnych</w:t>
      </w:r>
      <w:r w:rsidR="00B07D32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;</w:t>
      </w:r>
    </w:p>
    <w:p w14:paraId="164FDC5B" w14:textId="1157F385" w:rsidR="00B07D32" w:rsidRPr="00B07D32" w:rsidRDefault="00B07D32" w:rsidP="00B07D32">
      <w:pPr>
        <w:pStyle w:val="Akapitzlist"/>
        <w:numPr>
          <w:ilvl w:val="0"/>
          <w:numId w:val="5"/>
        </w:numPr>
        <w:spacing w:after="0" w:line="276" w:lineRule="auto"/>
        <w:ind w:left="851" w:hanging="425"/>
        <w:jc w:val="both"/>
        <w:rPr>
          <w:rStyle w:val="Hipercze"/>
          <w:rFonts w:asciiTheme="minorHAnsi" w:hAnsiTheme="minorHAnsi" w:cstheme="minorHAnsi"/>
          <w:color w:val="auto"/>
          <w:szCs w:val="24"/>
          <w:u w:val="none"/>
        </w:rPr>
      </w:pP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>Pogłębianie wiedzy o mieście i lokalnych aktywnościach w ramach</w:t>
      </w:r>
      <w:r w:rsidR="0035612B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powszechnej edukacji architektonicznej</w:t>
      </w:r>
      <w:r w:rsidR="00C37347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.</w:t>
      </w:r>
    </w:p>
    <w:p w14:paraId="10C55D4A" w14:textId="77777777" w:rsidR="00312489" w:rsidRPr="00B07D32" w:rsidRDefault="00E629CC" w:rsidP="00BC6113">
      <w:pPr>
        <w:pStyle w:val="Akapitzlist"/>
        <w:numPr>
          <w:ilvl w:val="1"/>
          <w:numId w:val="1"/>
        </w:numPr>
        <w:spacing w:before="240" w:after="120" w:line="276" w:lineRule="auto"/>
        <w:ind w:left="1134" w:hanging="567"/>
        <w:contextualSpacing w:val="0"/>
        <w:jc w:val="both"/>
        <w:rPr>
          <w:rFonts w:ascii="MyriadPro-Bold" w:hAnsi="MyriadPro-Bold" w:cs="MyriadPro-Bold"/>
          <w:b/>
          <w:bCs/>
          <w:color w:val="241F1F"/>
          <w:szCs w:val="22"/>
        </w:rPr>
      </w:pPr>
      <w:r w:rsidRPr="00427A51">
        <w:rPr>
          <w:rStyle w:val="Hipercze"/>
          <w:rFonts w:asciiTheme="minorHAnsi" w:hAnsiTheme="minorHAnsi" w:cstheme="minorHAnsi"/>
          <w:b/>
          <w:bCs/>
          <w:color w:val="auto"/>
          <w:szCs w:val="24"/>
          <w:u w:val="none"/>
        </w:rPr>
        <w:t>Misja</w:t>
      </w:r>
      <w:r w:rsidR="00181336" w:rsidRPr="00181336">
        <w:t xml:space="preserve"> </w:t>
      </w:r>
      <w:r w:rsidR="00181336" w:rsidRPr="00181336">
        <w:rPr>
          <w:rStyle w:val="Hipercze"/>
          <w:rFonts w:asciiTheme="minorHAnsi" w:hAnsiTheme="minorHAnsi" w:cstheme="minorHAnsi"/>
          <w:b/>
          <w:bCs/>
          <w:color w:val="auto"/>
          <w:szCs w:val="24"/>
          <w:u w:val="none"/>
        </w:rPr>
        <w:t>narzędziownika dla społeczności lokalnych</w:t>
      </w:r>
      <w:r w:rsidRPr="00427A51">
        <w:rPr>
          <w:rStyle w:val="Hipercze"/>
          <w:rFonts w:asciiTheme="minorHAnsi" w:hAnsiTheme="minorHAnsi" w:cstheme="minorHAnsi"/>
          <w:b/>
          <w:bCs/>
          <w:color w:val="auto"/>
          <w:szCs w:val="24"/>
          <w:u w:val="none"/>
        </w:rPr>
        <w:t>.</w:t>
      </w:r>
      <w:r w:rsidRPr="00427A51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</w:t>
      </w:r>
      <w:r w:rsidR="00427A51" w:rsidRPr="00427A51">
        <w:rPr>
          <w:rFonts w:ascii="MyriadPro-Bold" w:hAnsi="MyriadPro-Bold" w:cs="MyriadPro-Bold"/>
          <w:b/>
          <w:bCs/>
          <w:color w:val="241F1F"/>
          <w:szCs w:val="22"/>
        </w:rPr>
        <w:t>Najważniejsze zasady partycypacji</w:t>
      </w:r>
      <w:r w:rsidRPr="00427A51">
        <w:rPr>
          <w:rFonts w:ascii="MyriadPro-Bold" w:hAnsi="MyriadPro-Bold" w:cs="MyriadPro-Bold"/>
          <w:b/>
          <w:bCs/>
          <w:color w:val="241F1F"/>
          <w:szCs w:val="22"/>
        </w:rPr>
        <w:t xml:space="preserve"> społecznej</w:t>
      </w:r>
    </w:p>
    <w:p w14:paraId="7E9890C5" w14:textId="7625EDBC" w:rsidR="00427A51" w:rsidRPr="00427A51" w:rsidRDefault="00427A51" w:rsidP="00E629CC">
      <w:pPr>
        <w:spacing w:after="0" w:line="276" w:lineRule="auto"/>
        <w:jc w:val="both"/>
        <w:rPr>
          <w:rStyle w:val="Hipercze"/>
          <w:rFonts w:asciiTheme="minorHAnsi" w:hAnsiTheme="minorHAnsi" w:cstheme="minorHAnsi"/>
          <w:color w:val="auto"/>
          <w:szCs w:val="24"/>
          <w:u w:val="none"/>
        </w:rPr>
      </w:pPr>
      <w:r w:rsidRPr="00427A51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Dzięki stworzeniu platformy komunikacyjnej towarzyszącej treściom naukowym i popularyzatorskim </w:t>
      </w: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narzędziownik </w:t>
      </w:r>
      <w:r w:rsidRPr="00427A51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ma stanowić przestrzeń d</w:t>
      </w: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>o</w:t>
      </w:r>
      <w:r w:rsidRPr="00427A51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dzielenia się wiedzą pomiędzy mieszkańcami </w:t>
      </w:r>
      <w:r w:rsidR="009315DE">
        <w:rPr>
          <w:rStyle w:val="Hipercze"/>
          <w:rFonts w:asciiTheme="minorHAnsi" w:hAnsiTheme="minorHAnsi" w:cstheme="minorHAnsi"/>
          <w:color w:val="auto"/>
          <w:szCs w:val="24"/>
          <w:u w:val="none"/>
        </w:rPr>
        <w:br/>
      </w:r>
      <w:r w:rsidRPr="00427A51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i społecznościami miejskimi poprzez stałą wymianę doświadczeń, pomysłów, </w:t>
      </w: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dobrych praktyk, </w:t>
      </w:r>
      <w:r w:rsidRPr="00427A51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spostrzeżeń</w:t>
      </w: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. Ponadto narzędziownik z szerszej perspektywy oraz w dłuższym horyzoncie </w:t>
      </w:r>
      <w:r w:rsidR="00F75FE5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czasowym </w:t>
      </w: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>ma służyć:</w:t>
      </w:r>
    </w:p>
    <w:p w14:paraId="3DF6D68E" w14:textId="77777777" w:rsidR="00E629CC" w:rsidRDefault="00B07D32" w:rsidP="00BC6113">
      <w:pPr>
        <w:pStyle w:val="Akapitzlist"/>
        <w:numPr>
          <w:ilvl w:val="0"/>
          <w:numId w:val="6"/>
        </w:numPr>
        <w:spacing w:after="0" w:line="276" w:lineRule="auto"/>
        <w:ind w:left="851" w:hanging="425"/>
        <w:jc w:val="both"/>
        <w:rPr>
          <w:rStyle w:val="Hipercze"/>
          <w:rFonts w:asciiTheme="minorHAnsi" w:hAnsiTheme="minorHAnsi" w:cstheme="minorHAnsi"/>
          <w:color w:val="auto"/>
          <w:szCs w:val="24"/>
          <w:u w:val="none"/>
        </w:rPr>
      </w:pP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>u</w:t>
      </w:r>
      <w:r w:rsidR="00E629CC" w:rsidRPr="00E629CC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powszechni</w:t>
      </w:r>
      <w:r w:rsidR="00427A51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a</w:t>
      </w:r>
      <w:r w:rsidR="00E629CC" w:rsidRPr="00E629CC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ni</w:t>
      </w: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>u</w:t>
      </w:r>
      <w:r w:rsidR="00E629CC" w:rsidRPr="00E629CC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informacji o podejmowanych działaniach wśród </w:t>
      </w:r>
      <w:r w:rsidR="00E629CC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różnych </w:t>
      </w:r>
      <w:r w:rsidR="00E629CC" w:rsidRPr="00E629CC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grup interesariuszy</w:t>
      </w: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>;</w:t>
      </w:r>
    </w:p>
    <w:p w14:paraId="4191E6EB" w14:textId="77777777" w:rsidR="00E629CC" w:rsidRPr="00E629CC" w:rsidRDefault="00B07D32" w:rsidP="00BC6113">
      <w:pPr>
        <w:pStyle w:val="Akapitzlist"/>
        <w:numPr>
          <w:ilvl w:val="0"/>
          <w:numId w:val="6"/>
        </w:numPr>
        <w:spacing w:after="0" w:line="276" w:lineRule="auto"/>
        <w:ind w:left="851" w:hanging="425"/>
        <w:jc w:val="both"/>
        <w:rPr>
          <w:rStyle w:val="Hipercze"/>
          <w:rFonts w:asciiTheme="minorHAnsi" w:hAnsiTheme="minorHAnsi" w:cstheme="minorHAnsi"/>
          <w:color w:val="auto"/>
          <w:szCs w:val="24"/>
          <w:u w:val="none"/>
        </w:rPr>
      </w:pP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>z</w:t>
      </w:r>
      <w:r w:rsidR="00E629CC" w:rsidRPr="00E629CC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aplanowani</w:t>
      </w: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>u</w:t>
      </w:r>
      <w:r w:rsidR="00E629CC" w:rsidRPr="00E629CC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proces</w:t>
      </w:r>
      <w:r w:rsidR="00427A51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ów</w:t>
      </w:r>
      <w:r w:rsidR="00E629CC" w:rsidRPr="00E629CC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partycypacji</w:t>
      </w:r>
      <w:r w:rsidR="00427A51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oraz </w:t>
      </w:r>
      <w:r w:rsidR="00E629CC" w:rsidRPr="00E629CC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zapewnieni</w:t>
      </w:r>
      <w:r w:rsidR="00427A51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u</w:t>
      </w:r>
      <w:r w:rsidR="00E629CC" w:rsidRPr="00E629CC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jego trwałości i ci</w:t>
      </w:r>
      <w:r w:rsidR="00E629CC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ą</w:t>
      </w:r>
      <w:r w:rsidR="00E629CC" w:rsidRPr="00E629CC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głości</w:t>
      </w: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>;</w:t>
      </w:r>
    </w:p>
    <w:p w14:paraId="15549D57" w14:textId="77777777" w:rsidR="00E629CC" w:rsidRPr="00E629CC" w:rsidRDefault="00B07D32" w:rsidP="00BC6113">
      <w:pPr>
        <w:pStyle w:val="Akapitzlist"/>
        <w:numPr>
          <w:ilvl w:val="0"/>
          <w:numId w:val="6"/>
        </w:numPr>
        <w:spacing w:after="0" w:line="276" w:lineRule="auto"/>
        <w:ind w:left="851" w:hanging="425"/>
        <w:jc w:val="both"/>
        <w:rPr>
          <w:rStyle w:val="Hipercze"/>
          <w:rFonts w:asciiTheme="minorHAnsi" w:hAnsiTheme="minorHAnsi" w:cstheme="minorHAnsi"/>
          <w:color w:val="auto"/>
          <w:szCs w:val="24"/>
          <w:u w:val="none"/>
        </w:rPr>
      </w:pP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>z</w:t>
      </w:r>
      <w:r w:rsidR="00E629CC" w:rsidRPr="00E629CC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wi</w:t>
      </w:r>
      <w:r w:rsidR="00E629CC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ę</w:t>
      </w:r>
      <w:r w:rsidR="00E629CC" w:rsidRPr="00E629CC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kszeni</w:t>
      </w:r>
      <w:r w:rsidR="00427A51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u</w:t>
      </w:r>
      <w:r w:rsidR="00E629CC" w:rsidRPr="00E629CC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jawno</w:t>
      </w:r>
      <w:r w:rsidR="00E629CC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ś</w:t>
      </w:r>
      <w:r w:rsidR="00E629CC" w:rsidRPr="00E629CC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ci i transparentno</w:t>
      </w:r>
      <w:r w:rsidR="00E629CC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ś</w:t>
      </w:r>
      <w:r w:rsidR="00E629CC" w:rsidRPr="00E629CC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ci procedu</w:t>
      </w:r>
      <w:r w:rsidR="00427A51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r partycypacyjnych</w:t>
      </w: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>;</w:t>
      </w:r>
    </w:p>
    <w:p w14:paraId="6A24CF85" w14:textId="77777777" w:rsidR="00E629CC" w:rsidRPr="00E629CC" w:rsidRDefault="00B07D32" w:rsidP="00BC6113">
      <w:pPr>
        <w:pStyle w:val="Akapitzlist"/>
        <w:numPr>
          <w:ilvl w:val="0"/>
          <w:numId w:val="6"/>
        </w:numPr>
        <w:spacing w:after="0" w:line="276" w:lineRule="auto"/>
        <w:ind w:left="851" w:hanging="425"/>
        <w:jc w:val="both"/>
        <w:rPr>
          <w:rStyle w:val="Hipercze"/>
          <w:rFonts w:asciiTheme="minorHAnsi" w:hAnsiTheme="minorHAnsi" w:cstheme="minorHAnsi"/>
          <w:color w:val="auto"/>
          <w:szCs w:val="24"/>
          <w:u w:val="none"/>
        </w:rPr>
      </w:pP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>p</w:t>
      </w:r>
      <w:r w:rsidR="00E629CC" w:rsidRPr="00E629CC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ozyskani</w:t>
      </w:r>
      <w:r w:rsidR="00427A51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u</w:t>
      </w:r>
      <w:r w:rsidR="00E629CC" w:rsidRPr="00E629CC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informacji o potrzebach i oczekiwaniach użytkowników przestrzeni</w:t>
      </w: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>;</w:t>
      </w:r>
    </w:p>
    <w:p w14:paraId="213A1502" w14:textId="77777777" w:rsidR="00E629CC" w:rsidRPr="00E629CC" w:rsidRDefault="00B07D32" w:rsidP="00BC6113">
      <w:pPr>
        <w:pStyle w:val="Akapitzlist"/>
        <w:numPr>
          <w:ilvl w:val="0"/>
          <w:numId w:val="6"/>
        </w:numPr>
        <w:spacing w:after="0" w:line="276" w:lineRule="auto"/>
        <w:ind w:left="851" w:hanging="425"/>
        <w:jc w:val="both"/>
        <w:rPr>
          <w:rStyle w:val="Hipercze"/>
          <w:rFonts w:asciiTheme="minorHAnsi" w:hAnsiTheme="minorHAnsi" w:cstheme="minorHAnsi"/>
          <w:color w:val="auto"/>
          <w:szCs w:val="24"/>
          <w:u w:val="none"/>
        </w:rPr>
      </w:pP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>w</w:t>
      </w:r>
      <w:r w:rsidR="00E629CC" w:rsidRPr="00E629CC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ypracowywani</w:t>
      </w: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u </w:t>
      </w:r>
      <w:r w:rsidR="00E629CC" w:rsidRPr="00E629CC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wspólnych rozwiązań</w:t>
      </w:r>
      <w:r w:rsidR="00427A51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, w tym zwrócenie uwagi na konflikty oraz z</w:t>
      </w:r>
      <w:r w:rsidR="00E629CC" w:rsidRPr="00E629CC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arzadzanie </w:t>
      </w:r>
      <w:r w:rsidR="00427A51" w:rsidRPr="00E629CC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ko</w:t>
      </w:r>
      <w:r w:rsidR="00427A51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nfliktami</w:t>
      </w: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>;</w:t>
      </w:r>
    </w:p>
    <w:p w14:paraId="4C44B296" w14:textId="77777777" w:rsidR="00E629CC" w:rsidRPr="00E629CC" w:rsidRDefault="00B07D32" w:rsidP="00BC6113">
      <w:pPr>
        <w:pStyle w:val="Akapitzlist"/>
        <w:numPr>
          <w:ilvl w:val="0"/>
          <w:numId w:val="6"/>
        </w:numPr>
        <w:spacing w:after="0" w:line="276" w:lineRule="auto"/>
        <w:ind w:left="851" w:hanging="425"/>
        <w:jc w:val="both"/>
        <w:rPr>
          <w:rStyle w:val="Hipercze"/>
          <w:rFonts w:asciiTheme="minorHAnsi" w:hAnsiTheme="minorHAnsi" w:cstheme="minorHAnsi"/>
          <w:color w:val="auto"/>
          <w:szCs w:val="24"/>
          <w:u w:val="none"/>
        </w:rPr>
      </w:pP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>u</w:t>
      </w:r>
      <w:r w:rsidR="00E629CC" w:rsidRPr="00E629CC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powszechniani</w:t>
      </w: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>u</w:t>
      </w:r>
      <w:r w:rsidR="00E629CC" w:rsidRPr="00E629CC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wiedzy </w:t>
      </w:r>
      <w:r w:rsidR="00427A51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nt. sposobów udziału społeczności lokalnych w życiu miasta oraz praw z tym związanych</w:t>
      </w: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>;</w:t>
      </w:r>
    </w:p>
    <w:p w14:paraId="0283FB90" w14:textId="77777777" w:rsidR="00D62053" w:rsidRPr="00B07D32" w:rsidRDefault="00B07D32" w:rsidP="00BC6113">
      <w:pPr>
        <w:pStyle w:val="Akapitzlist"/>
        <w:numPr>
          <w:ilvl w:val="0"/>
          <w:numId w:val="6"/>
        </w:numPr>
        <w:spacing w:after="0" w:line="276" w:lineRule="auto"/>
        <w:ind w:left="851" w:hanging="425"/>
        <w:jc w:val="both"/>
        <w:rPr>
          <w:rStyle w:val="Hipercze"/>
          <w:rFonts w:asciiTheme="minorHAnsi" w:hAnsiTheme="minorHAnsi" w:cstheme="minorHAnsi"/>
          <w:color w:val="auto"/>
          <w:szCs w:val="24"/>
          <w:u w:val="none"/>
        </w:rPr>
      </w:pP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>z</w:t>
      </w:r>
      <w:r w:rsidR="00E629CC" w:rsidRPr="00E629CC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mniejszeni</w:t>
      </w: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>u</w:t>
      </w:r>
      <w:r w:rsidR="00E629CC" w:rsidRPr="00E629CC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zagrożenia wykluczeniem społecznym</w:t>
      </w: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>;</w:t>
      </w:r>
    </w:p>
    <w:p w14:paraId="1C567957" w14:textId="77777777" w:rsidR="00427A51" w:rsidRPr="00B07D32" w:rsidRDefault="00D57679" w:rsidP="00BC6113">
      <w:pPr>
        <w:pStyle w:val="Akapitzlist"/>
        <w:numPr>
          <w:ilvl w:val="1"/>
          <w:numId w:val="1"/>
        </w:numPr>
        <w:spacing w:before="240" w:after="120" w:line="276" w:lineRule="auto"/>
        <w:ind w:left="1134" w:hanging="567"/>
        <w:contextualSpacing w:val="0"/>
        <w:jc w:val="both"/>
        <w:rPr>
          <w:rStyle w:val="Hipercze"/>
          <w:rFonts w:asciiTheme="minorHAnsi" w:hAnsiTheme="minorHAnsi" w:cstheme="minorHAnsi"/>
          <w:b/>
          <w:bCs/>
          <w:color w:val="auto"/>
          <w:szCs w:val="24"/>
          <w:u w:val="none"/>
        </w:rPr>
      </w:pPr>
      <w:r w:rsidRPr="00427A51">
        <w:rPr>
          <w:rStyle w:val="Hipercze"/>
          <w:rFonts w:asciiTheme="minorHAnsi" w:hAnsiTheme="minorHAnsi" w:cstheme="minorHAnsi"/>
          <w:b/>
          <w:bCs/>
          <w:color w:val="auto"/>
          <w:szCs w:val="24"/>
          <w:u w:val="none"/>
        </w:rPr>
        <w:t>Struktura</w:t>
      </w:r>
      <w:r w:rsidR="00D62053" w:rsidRPr="00427A51">
        <w:rPr>
          <w:rStyle w:val="Hipercze"/>
          <w:rFonts w:asciiTheme="minorHAnsi" w:hAnsiTheme="minorHAnsi" w:cstheme="minorHAnsi"/>
          <w:b/>
          <w:bCs/>
          <w:color w:val="auto"/>
          <w:szCs w:val="24"/>
          <w:u w:val="none"/>
        </w:rPr>
        <w:t xml:space="preserve"> </w:t>
      </w:r>
      <w:r w:rsidR="0035612B" w:rsidRPr="00427A51">
        <w:rPr>
          <w:rStyle w:val="Hipercze"/>
          <w:rFonts w:asciiTheme="minorHAnsi" w:hAnsiTheme="minorHAnsi" w:cstheme="minorHAnsi"/>
          <w:b/>
          <w:bCs/>
          <w:color w:val="auto"/>
          <w:szCs w:val="24"/>
          <w:u w:val="none"/>
        </w:rPr>
        <w:t>narzędziownika</w:t>
      </w:r>
      <w:r w:rsidR="00181336" w:rsidRPr="00181336">
        <w:t xml:space="preserve"> </w:t>
      </w:r>
      <w:r w:rsidR="00181336" w:rsidRPr="00181336">
        <w:rPr>
          <w:rStyle w:val="Hipercze"/>
          <w:rFonts w:asciiTheme="minorHAnsi" w:hAnsiTheme="minorHAnsi" w:cstheme="minorHAnsi"/>
          <w:b/>
          <w:bCs/>
          <w:color w:val="auto"/>
          <w:szCs w:val="24"/>
          <w:u w:val="none"/>
        </w:rPr>
        <w:t>dla społeczności lokalnych</w:t>
      </w:r>
    </w:p>
    <w:p w14:paraId="7695DF0F" w14:textId="7FC70CF2" w:rsidR="009F7EE4" w:rsidRDefault="00427A51" w:rsidP="0035612B">
      <w:pPr>
        <w:spacing w:after="0" w:line="276" w:lineRule="auto"/>
        <w:jc w:val="both"/>
        <w:rPr>
          <w:rFonts w:asciiTheme="minorHAnsi" w:hAnsiTheme="minorHAnsi" w:cstheme="minorHAnsi"/>
          <w:szCs w:val="24"/>
        </w:rPr>
      </w:pPr>
      <w:r w:rsidRPr="00181336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Narzędziownik </w:t>
      </w:r>
      <w:r w:rsidRPr="00427A51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ma </w:t>
      </w:r>
      <w:r w:rsidR="00BC6113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pełnić rolę</w:t>
      </w:r>
      <w:r w:rsidRPr="00427A51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internetow</w:t>
      </w:r>
      <w:r w:rsidR="00BC6113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ej</w:t>
      </w: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platform</w:t>
      </w:r>
      <w:r w:rsidR="00BC6113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y</w:t>
      </w:r>
      <w:r w:rsidRPr="00427A51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w formule</w:t>
      </w:r>
      <w:r w:rsidR="0035612B" w:rsidRPr="0035612B">
        <w:rPr>
          <w:rFonts w:asciiTheme="minorHAnsi" w:hAnsiTheme="minorHAnsi" w:cstheme="minorHAnsi"/>
          <w:szCs w:val="24"/>
        </w:rPr>
        <w:t xml:space="preserve"> podręcznik</w:t>
      </w:r>
      <w:r>
        <w:rPr>
          <w:rFonts w:asciiTheme="minorHAnsi" w:hAnsiTheme="minorHAnsi" w:cstheme="minorHAnsi"/>
          <w:szCs w:val="24"/>
        </w:rPr>
        <w:t>a online</w:t>
      </w:r>
      <w:r w:rsidR="0035612B" w:rsidRPr="0035612B">
        <w:rPr>
          <w:rFonts w:asciiTheme="minorHAnsi" w:hAnsiTheme="minorHAnsi" w:cstheme="minorHAnsi"/>
          <w:szCs w:val="24"/>
        </w:rPr>
        <w:t xml:space="preserve"> dla społeczności lokalnych</w:t>
      </w:r>
      <w:r w:rsidR="00BC6113">
        <w:rPr>
          <w:rFonts w:asciiTheme="minorHAnsi" w:hAnsiTheme="minorHAnsi" w:cstheme="minorHAnsi"/>
          <w:szCs w:val="24"/>
        </w:rPr>
        <w:t xml:space="preserve"> i</w:t>
      </w:r>
      <w:r w:rsidR="0035612B" w:rsidRPr="0035612B">
        <w:rPr>
          <w:rFonts w:asciiTheme="minorHAnsi" w:hAnsiTheme="minorHAnsi" w:cstheme="minorHAnsi"/>
          <w:szCs w:val="24"/>
        </w:rPr>
        <w:t xml:space="preserve"> mieszkańców, jak mogą wpływać na przestrzeń miejską oraz na procesy zarządzania miastem w formie indeksowanych podstron o sprawnej wewnętrznej nawigacji w </w:t>
      </w:r>
      <w:r w:rsidRPr="00BC6113">
        <w:rPr>
          <w:rFonts w:asciiTheme="minorHAnsi" w:hAnsiTheme="minorHAnsi" w:cstheme="minorHAnsi"/>
          <w:szCs w:val="24"/>
        </w:rPr>
        <w:t>konwencji</w:t>
      </w:r>
      <w:r w:rsidR="0035612B" w:rsidRPr="00BC6113">
        <w:rPr>
          <w:rFonts w:asciiTheme="minorHAnsi" w:hAnsiTheme="minorHAnsi" w:cstheme="minorHAnsi"/>
          <w:szCs w:val="24"/>
        </w:rPr>
        <w:t xml:space="preserve"> </w:t>
      </w:r>
      <w:r w:rsidR="00906E1B" w:rsidRPr="00BC6113">
        <w:rPr>
          <w:rFonts w:asciiTheme="minorHAnsi" w:hAnsiTheme="minorHAnsi" w:cstheme="minorHAnsi"/>
          <w:szCs w:val="24"/>
        </w:rPr>
        <w:t>Wiki</w:t>
      </w:r>
      <w:r w:rsidR="00906E1B">
        <w:rPr>
          <w:rFonts w:asciiTheme="minorHAnsi" w:hAnsiTheme="minorHAnsi" w:cstheme="minorHAnsi"/>
          <w:szCs w:val="24"/>
        </w:rPr>
        <w:t>pedii</w:t>
      </w:r>
      <w:r w:rsidR="00BC6113">
        <w:rPr>
          <w:rFonts w:asciiTheme="minorHAnsi" w:hAnsiTheme="minorHAnsi" w:cstheme="minorHAnsi"/>
          <w:szCs w:val="24"/>
        </w:rPr>
        <w:t>,</w:t>
      </w:r>
      <w:r w:rsidR="0035612B" w:rsidRPr="00BC6113">
        <w:rPr>
          <w:rFonts w:asciiTheme="minorHAnsi" w:hAnsiTheme="minorHAnsi" w:cstheme="minorHAnsi"/>
          <w:szCs w:val="24"/>
        </w:rPr>
        <w:t xml:space="preserve"> z</w:t>
      </w:r>
      <w:r w:rsidR="0035612B" w:rsidRPr="0035612B">
        <w:rPr>
          <w:rFonts w:asciiTheme="minorHAnsi" w:hAnsiTheme="minorHAnsi" w:cstheme="minorHAnsi"/>
          <w:szCs w:val="24"/>
        </w:rPr>
        <w:t xml:space="preserve"> możliwością narastającego uzupełniania przez </w:t>
      </w:r>
      <w:r w:rsidR="00C37347">
        <w:rPr>
          <w:rFonts w:asciiTheme="minorHAnsi" w:hAnsiTheme="minorHAnsi" w:cstheme="minorHAnsi"/>
          <w:szCs w:val="24"/>
        </w:rPr>
        <w:t>użytkowników zewnętrznych</w:t>
      </w:r>
      <w:r w:rsidR="00C37347" w:rsidRPr="0035612B">
        <w:rPr>
          <w:rFonts w:asciiTheme="minorHAnsi" w:hAnsiTheme="minorHAnsi" w:cstheme="minorHAnsi"/>
          <w:szCs w:val="24"/>
        </w:rPr>
        <w:t xml:space="preserve"> </w:t>
      </w:r>
      <w:r w:rsidR="00906E1B">
        <w:rPr>
          <w:rFonts w:asciiTheme="minorHAnsi" w:hAnsiTheme="minorHAnsi" w:cstheme="minorHAnsi"/>
          <w:szCs w:val="24"/>
        </w:rPr>
        <w:br/>
      </w:r>
      <w:r w:rsidR="0035612B" w:rsidRPr="0035612B">
        <w:rPr>
          <w:rFonts w:asciiTheme="minorHAnsi" w:hAnsiTheme="minorHAnsi" w:cstheme="minorHAnsi"/>
          <w:szCs w:val="24"/>
        </w:rPr>
        <w:t>z powiadomieniami o dokonanych wpisa</w:t>
      </w:r>
      <w:r w:rsidR="00BC6113">
        <w:rPr>
          <w:rFonts w:asciiTheme="minorHAnsi" w:hAnsiTheme="minorHAnsi" w:cstheme="minorHAnsi"/>
          <w:szCs w:val="24"/>
        </w:rPr>
        <w:t>ch</w:t>
      </w:r>
      <w:r w:rsidR="0035612B" w:rsidRPr="0035612B">
        <w:rPr>
          <w:rFonts w:asciiTheme="minorHAnsi" w:hAnsiTheme="minorHAnsi" w:cstheme="minorHAnsi"/>
          <w:szCs w:val="24"/>
        </w:rPr>
        <w:t xml:space="preserve"> i możliwością modyfikacji wpisów przez administratora</w:t>
      </w:r>
      <w:r w:rsidR="0035612B">
        <w:rPr>
          <w:rFonts w:asciiTheme="minorHAnsi" w:hAnsiTheme="minorHAnsi" w:cstheme="minorHAnsi"/>
          <w:szCs w:val="24"/>
        </w:rPr>
        <w:t xml:space="preserve"> (Zamawiającego). </w:t>
      </w:r>
      <w:r w:rsidR="009F7EE4">
        <w:rPr>
          <w:rFonts w:asciiTheme="minorHAnsi" w:hAnsiTheme="minorHAnsi" w:cstheme="minorHAnsi"/>
          <w:szCs w:val="24"/>
        </w:rPr>
        <w:t xml:space="preserve">Podstawową zawartość narzędziownika w okresie realizacji usługi zapewnia Wykonawca, przy czym treść przeznaczona do publikacji jest dostępna dla czytelników od momentu umieszczenia w serwisie, jednak możliwa do pobrania w formie złożonej do podręcznika w formacie pdf dopiero po zatwierdzeniu treści przed administratora. </w:t>
      </w:r>
    </w:p>
    <w:p w14:paraId="3E79A479" w14:textId="7CD3FCDE" w:rsidR="00F90832" w:rsidRDefault="0035612B" w:rsidP="0035612B">
      <w:pPr>
        <w:spacing w:after="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Wartością dodaną narzędziownika ma być możliwość g</w:t>
      </w:r>
      <w:r w:rsidRPr="0035612B">
        <w:rPr>
          <w:rFonts w:asciiTheme="minorHAnsi" w:hAnsiTheme="minorHAnsi" w:cstheme="minorHAnsi"/>
          <w:szCs w:val="24"/>
        </w:rPr>
        <w:t>enerowani</w:t>
      </w:r>
      <w:r>
        <w:rPr>
          <w:rFonts w:asciiTheme="minorHAnsi" w:hAnsiTheme="minorHAnsi" w:cstheme="minorHAnsi"/>
          <w:szCs w:val="24"/>
        </w:rPr>
        <w:t>a</w:t>
      </w:r>
      <w:r w:rsidRPr="0035612B">
        <w:rPr>
          <w:rFonts w:asciiTheme="minorHAnsi" w:hAnsiTheme="minorHAnsi" w:cstheme="minorHAnsi"/>
          <w:szCs w:val="24"/>
        </w:rPr>
        <w:t xml:space="preserve"> pliku pdf dla użytkowników chcących pobrać narzędziownik według stanu uzupełnień </w:t>
      </w:r>
      <w:r w:rsidR="00F90832">
        <w:rPr>
          <w:rFonts w:asciiTheme="minorHAnsi" w:hAnsiTheme="minorHAnsi" w:cstheme="minorHAnsi"/>
          <w:szCs w:val="24"/>
        </w:rPr>
        <w:t xml:space="preserve">zweryfikowanych przez administratora </w:t>
      </w:r>
      <w:r w:rsidRPr="0035612B">
        <w:rPr>
          <w:rFonts w:asciiTheme="minorHAnsi" w:hAnsiTheme="minorHAnsi" w:cstheme="minorHAnsi"/>
          <w:szCs w:val="24"/>
        </w:rPr>
        <w:t>na konkretny dzień</w:t>
      </w:r>
      <w:r w:rsidR="002A3C18">
        <w:rPr>
          <w:rFonts w:asciiTheme="minorHAnsi" w:hAnsiTheme="minorHAnsi" w:cstheme="minorHAnsi"/>
          <w:szCs w:val="24"/>
        </w:rPr>
        <w:t xml:space="preserve">. </w:t>
      </w:r>
      <w:r w:rsidR="00F90832">
        <w:rPr>
          <w:rFonts w:asciiTheme="minorHAnsi" w:hAnsiTheme="minorHAnsi" w:cstheme="minorHAnsi"/>
          <w:szCs w:val="24"/>
        </w:rPr>
        <w:t xml:space="preserve">Narzędziownik będzie umożliwiał </w:t>
      </w:r>
      <w:r w:rsidR="004B6D6E">
        <w:rPr>
          <w:rFonts w:asciiTheme="minorHAnsi" w:hAnsiTheme="minorHAnsi" w:cstheme="minorHAnsi"/>
          <w:szCs w:val="24"/>
        </w:rPr>
        <w:t xml:space="preserve">użytkownikom zewnętrznym </w:t>
      </w:r>
      <w:r w:rsidR="00F90832">
        <w:rPr>
          <w:rFonts w:asciiTheme="minorHAnsi" w:hAnsiTheme="minorHAnsi" w:cstheme="minorHAnsi"/>
          <w:szCs w:val="24"/>
        </w:rPr>
        <w:t xml:space="preserve">dodawanie, uzupełnianie i rozbudowę haseł po zalogowaniu. Konta użytkowników zewnętrznych będzie administrował Zamawiający, zapewniając </w:t>
      </w:r>
      <w:r w:rsidRPr="0035612B">
        <w:rPr>
          <w:rFonts w:asciiTheme="minorHAnsi" w:hAnsiTheme="minorHAnsi" w:cstheme="minorHAnsi"/>
          <w:szCs w:val="24"/>
        </w:rPr>
        <w:t>login, hasł</w:t>
      </w:r>
      <w:r w:rsidR="00F90832">
        <w:rPr>
          <w:rFonts w:asciiTheme="minorHAnsi" w:hAnsiTheme="minorHAnsi" w:cstheme="minorHAnsi"/>
          <w:szCs w:val="24"/>
        </w:rPr>
        <w:t>o wraz z możliwością zmiany</w:t>
      </w:r>
      <w:r w:rsidRPr="0035612B">
        <w:rPr>
          <w:rFonts w:asciiTheme="minorHAnsi" w:hAnsiTheme="minorHAnsi" w:cstheme="minorHAnsi"/>
          <w:szCs w:val="24"/>
        </w:rPr>
        <w:t xml:space="preserve"> i wytyczn</w:t>
      </w:r>
      <w:r w:rsidR="00F90832">
        <w:rPr>
          <w:rFonts w:asciiTheme="minorHAnsi" w:hAnsiTheme="minorHAnsi" w:cstheme="minorHAnsi"/>
          <w:szCs w:val="24"/>
        </w:rPr>
        <w:t>e</w:t>
      </w:r>
      <w:r w:rsidRPr="0035612B">
        <w:rPr>
          <w:rFonts w:asciiTheme="minorHAnsi" w:hAnsiTheme="minorHAnsi" w:cstheme="minorHAnsi"/>
          <w:szCs w:val="24"/>
        </w:rPr>
        <w:t xml:space="preserve"> dotycząc</w:t>
      </w:r>
      <w:r w:rsidR="00F90832">
        <w:rPr>
          <w:rFonts w:asciiTheme="minorHAnsi" w:hAnsiTheme="minorHAnsi" w:cstheme="minorHAnsi"/>
          <w:szCs w:val="24"/>
        </w:rPr>
        <w:t>e</w:t>
      </w:r>
      <w:r w:rsidRPr="0035612B">
        <w:rPr>
          <w:rFonts w:asciiTheme="minorHAnsi" w:hAnsiTheme="minorHAnsi" w:cstheme="minorHAnsi"/>
          <w:szCs w:val="24"/>
        </w:rPr>
        <w:t xml:space="preserve"> korzystania z </w:t>
      </w:r>
      <w:r w:rsidR="00F90832">
        <w:rPr>
          <w:rFonts w:asciiTheme="minorHAnsi" w:hAnsiTheme="minorHAnsi" w:cstheme="minorHAnsi"/>
          <w:szCs w:val="24"/>
        </w:rPr>
        <w:t>narzędziownika zgodnie z przyjętą polityką prywatności</w:t>
      </w:r>
      <w:r w:rsidR="002A3C18">
        <w:rPr>
          <w:rFonts w:asciiTheme="minorHAnsi" w:hAnsiTheme="minorHAnsi" w:cstheme="minorHAnsi"/>
          <w:szCs w:val="24"/>
        </w:rPr>
        <w:t xml:space="preserve">. </w:t>
      </w:r>
    </w:p>
    <w:p w14:paraId="3C79B0A9" w14:textId="1BD2BE06" w:rsidR="0035612B" w:rsidRPr="00BC6113" w:rsidRDefault="00F90832" w:rsidP="0035612B">
      <w:pPr>
        <w:spacing w:after="0" w:line="276" w:lineRule="auto"/>
        <w:jc w:val="both"/>
        <w:rPr>
          <w:rStyle w:val="Hipercze"/>
          <w:rFonts w:asciiTheme="minorHAnsi" w:hAnsiTheme="minorHAnsi" w:cstheme="minorHAnsi"/>
          <w:b/>
          <w:bCs/>
          <w:color w:val="auto"/>
          <w:szCs w:val="24"/>
          <w:u w:val="none"/>
        </w:rPr>
      </w:pPr>
      <w:r>
        <w:rPr>
          <w:rFonts w:asciiTheme="minorHAnsi" w:hAnsiTheme="minorHAnsi" w:cstheme="minorHAnsi"/>
          <w:szCs w:val="24"/>
        </w:rPr>
        <w:lastRenderedPageBreak/>
        <w:t>Narzędziownik b</w:t>
      </w:r>
      <w:r w:rsidR="0035612B" w:rsidRPr="0035612B">
        <w:rPr>
          <w:rFonts w:asciiTheme="minorHAnsi" w:hAnsiTheme="minorHAnsi" w:cstheme="minorHAnsi"/>
          <w:szCs w:val="24"/>
        </w:rPr>
        <w:t>ędzie uzupełni</w:t>
      </w:r>
      <w:r w:rsidR="002A3C18">
        <w:rPr>
          <w:rFonts w:asciiTheme="minorHAnsi" w:hAnsiTheme="minorHAnsi" w:cstheme="minorHAnsi"/>
          <w:szCs w:val="24"/>
        </w:rPr>
        <w:t>a</w:t>
      </w:r>
      <w:r w:rsidR="0035612B" w:rsidRPr="0035612B">
        <w:rPr>
          <w:rFonts w:asciiTheme="minorHAnsi" w:hAnsiTheme="minorHAnsi" w:cstheme="minorHAnsi"/>
          <w:szCs w:val="24"/>
        </w:rPr>
        <w:t>ć stronę internetową</w:t>
      </w:r>
      <w:r w:rsidR="00BC6113">
        <w:rPr>
          <w:rFonts w:asciiTheme="minorHAnsi" w:hAnsiTheme="minorHAnsi" w:cstheme="minorHAnsi"/>
          <w:szCs w:val="24"/>
        </w:rPr>
        <w:t xml:space="preserve"> programu ,,Plan Działań Dla Miast’’ </w:t>
      </w:r>
      <w:r w:rsidR="0035612B" w:rsidRPr="0035612B">
        <w:rPr>
          <w:rFonts w:asciiTheme="minorHAnsi" w:hAnsiTheme="minorHAnsi" w:cstheme="minorHAnsi"/>
          <w:szCs w:val="24"/>
        </w:rPr>
        <w:t xml:space="preserve">poprzez możliwość umieszczania przez zalogowanych </w:t>
      </w:r>
      <w:r>
        <w:rPr>
          <w:rFonts w:asciiTheme="minorHAnsi" w:hAnsiTheme="minorHAnsi" w:cstheme="minorHAnsi"/>
          <w:szCs w:val="24"/>
        </w:rPr>
        <w:t xml:space="preserve">zewnętrznych </w:t>
      </w:r>
      <w:r w:rsidR="0035612B" w:rsidRPr="0035612B">
        <w:rPr>
          <w:rFonts w:asciiTheme="minorHAnsi" w:hAnsiTheme="minorHAnsi" w:cstheme="minorHAnsi"/>
          <w:szCs w:val="24"/>
        </w:rPr>
        <w:t>użytkowników tekstów, publikacji, zdjęć, wideo, audio, dokumentów pdf, linków do powiązanych z tematem projektu dokumentów, stron itp.</w:t>
      </w:r>
      <w:r w:rsidR="002A3C18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Treści umieszczone w narzędziowniku przez zewnętrznych użytkowników będą dostępne dla wszystkich użytkowników po zweryfikowaniu przez administratora</w:t>
      </w:r>
      <w:r w:rsidR="0035612B" w:rsidRPr="0035612B">
        <w:rPr>
          <w:rFonts w:asciiTheme="minorHAnsi" w:hAnsiTheme="minorHAnsi" w:cstheme="minorHAnsi"/>
          <w:szCs w:val="24"/>
        </w:rPr>
        <w:t xml:space="preserve">. Wszystkie teksty, publikacje, zdjęcia, wideo, audio, dokumenty pdf, linki zamieszczane do stron powiązanych z tematem projektu będą musiały uzyskać zgodę Zamawiającego wg wytycznych użytkowania możliwych do pobrania </w:t>
      </w:r>
      <w:r w:rsidR="00906E1B">
        <w:rPr>
          <w:rFonts w:asciiTheme="minorHAnsi" w:hAnsiTheme="minorHAnsi" w:cstheme="minorHAnsi"/>
          <w:szCs w:val="24"/>
        </w:rPr>
        <w:br/>
      </w:r>
      <w:r w:rsidR="0035612B" w:rsidRPr="0035612B">
        <w:rPr>
          <w:rFonts w:asciiTheme="minorHAnsi" w:hAnsiTheme="minorHAnsi" w:cstheme="minorHAnsi"/>
          <w:szCs w:val="24"/>
        </w:rPr>
        <w:t>w formie pdf. Zarządzanie społecznością online będzie prowadzone w celu dostosowania komunikatów do grup docelowych i zapewnienia angażującej w temat/projekt treści.</w:t>
      </w:r>
      <w:r w:rsidR="002A3C18">
        <w:rPr>
          <w:rFonts w:asciiTheme="minorHAnsi" w:hAnsiTheme="minorHAnsi" w:cstheme="minorHAnsi"/>
          <w:szCs w:val="24"/>
        </w:rPr>
        <w:t xml:space="preserve"> </w:t>
      </w:r>
      <w:r w:rsidR="0035612B" w:rsidRPr="0035612B">
        <w:rPr>
          <w:rFonts w:asciiTheme="minorHAnsi" w:hAnsiTheme="minorHAnsi" w:cstheme="minorHAnsi"/>
          <w:szCs w:val="24"/>
        </w:rPr>
        <w:t>Użytkownicy platformy otrzymają hasło i login.</w:t>
      </w:r>
    </w:p>
    <w:p w14:paraId="237B1AC3" w14:textId="77777777" w:rsidR="00427A51" w:rsidRPr="00BC6113" w:rsidRDefault="00D57679" w:rsidP="00BC6113">
      <w:pPr>
        <w:pStyle w:val="Akapitzlist"/>
        <w:numPr>
          <w:ilvl w:val="1"/>
          <w:numId w:val="1"/>
        </w:numPr>
        <w:spacing w:before="240" w:after="120" w:line="276" w:lineRule="auto"/>
        <w:ind w:left="1134" w:hanging="567"/>
        <w:contextualSpacing w:val="0"/>
        <w:jc w:val="both"/>
        <w:rPr>
          <w:rStyle w:val="Hipercze"/>
          <w:rFonts w:asciiTheme="minorHAnsi" w:hAnsiTheme="minorHAnsi" w:cstheme="minorHAnsi"/>
          <w:b/>
          <w:bCs/>
          <w:color w:val="auto"/>
          <w:szCs w:val="24"/>
          <w:u w:val="none"/>
        </w:rPr>
      </w:pPr>
      <w:r w:rsidRPr="00427A51">
        <w:rPr>
          <w:rStyle w:val="Hipercze"/>
          <w:rFonts w:asciiTheme="minorHAnsi" w:hAnsiTheme="minorHAnsi" w:cstheme="minorHAnsi"/>
          <w:b/>
          <w:bCs/>
          <w:color w:val="auto"/>
          <w:szCs w:val="24"/>
          <w:u w:val="none"/>
        </w:rPr>
        <w:t>Elementy składowe</w:t>
      </w:r>
      <w:r w:rsidR="00427A51" w:rsidRPr="00427A51">
        <w:rPr>
          <w:rStyle w:val="Hipercze"/>
          <w:rFonts w:asciiTheme="minorHAnsi" w:hAnsiTheme="minorHAnsi" w:cstheme="minorHAnsi"/>
          <w:b/>
          <w:bCs/>
          <w:color w:val="auto"/>
          <w:szCs w:val="24"/>
          <w:u w:val="none"/>
        </w:rPr>
        <w:t xml:space="preserve"> </w:t>
      </w:r>
      <w:r w:rsidR="00AD1E0A">
        <w:rPr>
          <w:rStyle w:val="Hipercze"/>
          <w:rFonts w:asciiTheme="minorHAnsi" w:hAnsiTheme="minorHAnsi" w:cstheme="minorHAnsi"/>
          <w:b/>
          <w:bCs/>
          <w:color w:val="auto"/>
          <w:szCs w:val="24"/>
          <w:u w:val="none"/>
        </w:rPr>
        <w:t>usługi opracowani</w:t>
      </w:r>
      <w:r w:rsidR="00181336">
        <w:rPr>
          <w:rStyle w:val="Hipercze"/>
          <w:rFonts w:asciiTheme="minorHAnsi" w:hAnsiTheme="minorHAnsi" w:cstheme="minorHAnsi"/>
          <w:b/>
          <w:bCs/>
          <w:color w:val="auto"/>
          <w:szCs w:val="24"/>
          <w:u w:val="none"/>
        </w:rPr>
        <w:t>a</w:t>
      </w:r>
      <w:r w:rsidR="00AD1E0A">
        <w:rPr>
          <w:rStyle w:val="Hipercze"/>
          <w:rFonts w:asciiTheme="minorHAnsi" w:hAnsiTheme="minorHAnsi" w:cstheme="minorHAnsi"/>
          <w:b/>
          <w:bCs/>
          <w:color w:val="auto"/>
          <w:szCs w:val="24"/>
          <w:u w:val="none"/>
        </w:rPr>
        <w:t xml:space="preserve"> narzędziownika</w:t>
      </w:r>
    </w:p>
    <w:p w14:paraId="44BE7CBD" w14:textId="77777777" w:rsidR="000A54AA" w:rsidRDefault="00C523BF" w:rsidP="00BC6113">
      <w:pPr>
        <w:pStyle w:val="Akapitzlist"/>
        <w:numPr>
          <w:ilvl w:val="0"/>
          <w:numId w:val="8"/>
        </w:numPr>
        <w:spacing w:after="0" w:line="276" w:lineRule="auto"/>
        <w:ind w:left="851" w:hanging="567"/>
        <w:jc w:val="both"/>
        <w:rPr>
          <w:rStyle w:val="Hipercze"/>
          <w:rFonts w:asciiTheme="minorHAnsi" w:hAnsiTheme="minorHAnsi" w:cstheme="minorHAnsi"/>
          <w:color w:val="auto"/>
          <w:szCs w:val="24"/>
          <w:u w:val="none"/>
        </w:rPr>
      </w:pP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>Opracowanie</w:t>
      </w:r>
      <w:r w:rsidR="00427A51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opisu</w:t>
      </w:r>
      <w:r w:rsidR="000A54AA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projektu </w:t>
      </w:r>
      <w:r w:rsidR="00B94B80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narzędziownika </w:t>
      </w:r>
      <w:r w:rsidR="000A54AA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obejmującego </w:t>
      </w:r>
      <w:r w:rsidR="00937937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pełen </w:t>
      </w:r>
      <w:r w:rsidR="000A54AA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zakres merytoryczny oraz</w:t>
      </w:r>
      <w:r w:rsidR="00AD1E0A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</w:t>
      </w:r>
      <w:r w:rsidR="00AD1E0A" w:rsidRPr="00AD1E0A">
        <w:rPr>
          <w:rFonts w:asciiTheme="minorHAnsi" w:eastAsia="Times New Roman" w:hAnsiTheme="minorHAnsi" w:cstheme="minorHAnsi"/>
          <w:bCs/>
          <w:szCs w:val="22"/>
          <w:lang w:eastAsia="pl-PL"/>
        </w:rPr>
        <w:t>propozycje rozwiązań w zakresie sposobów wdrażania narzędziownika</w:t>
      </w:r>
      <w:r w:rsidR="00BC6113">
        <w:rPr>
          <w:rFonts w:asciiTheme="minorHAnsi" w:eastAsia="Times New Roman" w:hAnsiTheme="minorHAnsi" w:cstheme="minorHAnsi"/>
          <w:bCs/>
          <w:szCs w:val="22"/>
          <w:lang w:eastAsia="pl-PL"/>
        </w:rPr>
        <w:t>;</w:t>
      </w:r>
    </w:p>
    <w:p w14:paraId="5AC42697" w14:textId="77777777" w:rsidR="00D57679" w:rsidRDefault="007F0A7F" w:rsidP="00BC6113">
      <w:pPr>
        <w:pStyle w:val="Akapitzlist"/>
        <w:numPr>
          <w:ilvl w:val="0"/>
          <w:numId w:val="8"/>
        </w:numPr>
        <w:spacing w:after="0" w:line="276" w:lineRule="auto"/>
        <w:ind w:left="851" w:hanging="567"/>
        <w:jc w:val="both"/>
        <w:rPr>
          <w:rStyle w:val="Hipercze"/>
          <w:rFonts w:asciiTheme="minorHAnsi" w:hAnsiTheme="minorHAnsi" w:cstheme="minorHAnsi"/>
          <w:color w:val="auto"/>
          <w:szCs w:val="24"/>
          <w:u w:val="none"/>
        </w:rPr>
      </w:pP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>Opracowanie</w:t>
      </w:r>
      <w:r w:rsidR="00C523BF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treści </w:t>
      </w:r>
      <w:r w:rsidR="00054CBC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merytorycznej </w:t>
      </w:r>
      <w:r w:rsidR="00C523BF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w formule haseł wraz z wyjaśnieniami</w:t>
      </w:r>
      <w:r w:rsidR="00054CBC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(zgodnie </w:t>
      </w:r>
      <w:r w:rsidR="00BC6113">
        <w:rPr>
          <w:rStyle w:val="Hipercze"/>
          <w:rFonts w:asciiTheme="minorHAnsi" w:hAnsiTheme="minorHAnsi" w:cstheme="minorHAnsi"/>
          <w:color w:val="auto"/>
          <w:szCs w:val="24"/>
          <w:u w:val="none"/>
        </w:rPr>
        <w:br/>
      </w:r>
      <w:r w:rsidR="00054CBC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z przygotowany</w:t>
      </w:r>
      <w:r w:rsidR="00AD1E0A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m</w:t>
      </w:r>
      <w:r w:rsidR="00054CBC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projektem</w:t>
      </w:r>
      <w:r w:rsidR="00937937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, </w:t>
      </w:r>
      <w:bookmarkStart w:id="7" w:name="_Hlk87428406"/>
      <w:r w:rsidR="00937937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bieżącymi uwagami Zamawiającego oraz zgłaszanymi potrzebami miast uczestniczących w Programie „Plan Działań </w:t>
      </w:r>
      <w:r w:rsidR="00294190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D</w:t>
      </w:r>
      <w:r w:rsidR="00937937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la Miast</w:t>
      </w:r>
      <w:bookmarkEnd w:id="7"/>
      <w:r w:rsidR="00937937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”</w:t>
      </w:r>
      <w:r w:rsidR="00054CBC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)</w:t>
      </w:r>
      <w:r w:rsidR="00BC6113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;</w:t>
      </w:r>
    </w:p>
    <w:p w14:paraId="32095715" w14:textId="77777777" w:rsidR="00C523BF" w:rsidRPr="00BC6113" w:rsidRDefault="00C523BF" w:rsidP="00246384">
      <w:pPr>
        <w:pStyle w:val="Akapitzlist"/>
        <w:numPr>
          <w:ilvl w:val="0"/>
          <w:numId w:val="8"/>
        </w:numPr>
        <w:spacing w:after="0" w:line="276" w:lineRule="auto"/>
        <w:ind w:left="851" w:hanging="567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Opracowanie bazy </w:t>
      </w:r>
      <w:r w:rsidR="00B94B80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informacyjnej towarzyszącej narzędziownikowi – odnośniki, informacje </w:t>
      </w:r>
      <w:r w:rsidR="002E4CD6">
        <w:rPr>
          <w:rStyle w:val="Hipercze"/>
          <w:rFonts w:asciiTheme="minorHAnsi" w:hAnsiTheme="minorHAnsi" w:cstheme="minorHAnsi"/>
          <w:color w:val="auto"/>
          <w:szCs w:val="24"/>
          <w:u w:val="none"/>
        </w:rPr>
        <w:br/>
      </w:r>
      <w:r w:rsidR="00B94B80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z innych źródeł, treści wtórne</w:t>
      </w:r>
      <w:r w:rsidR="00054CBC" w:rsidRPr="00054CBC">
        <w:t xml:space="preserve"> </w:t>
      </w:r>
      <w:r w:rsidR="00054CBC" w:rsidRPr="000440F9">
        <w:rPr>
          <w:rFonts w:asciiTheme="minorHAnsi" w:hAnsiTheme="minorHAnsi" w:cstheme="minorHAnsi"/>
        </w:rPr>
        <w:t>(</w:t>
      </w:r>
      <w:r w:rsidR="00BC6113" w:rsidRPr="00BC6113">
        <w:rPr>
          <w:rFonts w:asciiTheme="minorHAnsi" w:hAnsiTheme="minorHAnsi" w:cstheme="minorHAnsi"/>
        </w:rPr>
        <w:t>zgodnie z przygotowanym projektem</w:t>
      </w:r>
      <w:r w:rsidR="00BC6113">
        <w:rPr>
          <w:rFonts w:asciiTheme="minorHAnsi" w:hAnsiTheme="minorHAnsi" w:cstheme="minorHAnsi"/>
        </w:rPr>
        <w:t>,</w:t>
      </w:r>
      <w:r w:rsidR="00BC6113" w:rsidRPr="00BC6113">
        <w:rPr>
          <w:rFonts w:asciiTheme="minorHAnsi" w:hAnsiTheme="minorHAnsi" w:cstheme="minorHAnsi"/>
        </w:rPr>
        <w:t xml:space="preserve"> przykładowe propozycje:</w:t>
      </w:r>
      <w:r w:rsidR="00054CBC" w:rsidRPr="00BC6113">
        <w:rPr>
          <w:rFonts w:asciiTheme="minorHAnsi" w:hAnsiTheme="minorHAnsi" w:cstheme="minorHAnsi"/>
        </w:rPr>
        <w:t xml:space="preserve"> </w:t>
      </w:r>
      <w:r w:rsidR="00BC6113" w:rsidRPr="00BC6113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odsyłacze</w:t>
      </w:r>
      <w:r w:rsidR="00054CBC" w:rsidRPr="00BC6113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do poradników/publikacji opracowanych przez organizacje pozarządowe, odniesienia do publicznych narzędzi partycypacyjnych, ciekawych rozwiązań, przedstawienie banku dobrych praktyk, biografii społeczników</w:t>
      </w:r>
      <w:r w:rsidR="00E17940" w:rsidRPr="00BC6113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, ekspertów</w:t>
      </w:r>
      <w:r w:rsidR="00054CBC" w:rsidRPr="00BC6113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itp.)</w:t>
      </w:r>
      <w:r w:rsidR="00937937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</w:t>
      </w:r>
      <w:r w:rsidR="002E4CD6">
        <w:rPr>
          <w:rStyle w:val="Hipercze"/>
          <w:rFonts w:asciiTheme="minorHAnsi" w:hAnsiTheme="minorHAnsi" w:cstheme="minorHAnsi"/>
          <w:color w:val="auto"/>
          <w:szCs w:val="24"/>
          <w:u w:val="none"/>
        </w:rPr>
        <w:br/>
      </w:r>
      <w:r w:rsidR="00937937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z zagwarantowaniem respektowania praw autorskich innych podmiotów poprzez właściwe oznaczanie autorstwa i/lub odpowiednie uzgodnienia, zgody pisemne i licencje</w:t>
      </w:r>
      <w:r w:rsidR="00BC6113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;</w:t>
      </w:r>
    </w:p>
    <w:p w14:paraId="2B5E8D82" w14:textId="77777777" w:rsidR="00054CBC" w:rsidRDefault="00054CBC" w:rsidP="00BC6113">
      <w:pPr>
        <w:pStyle w:val="Akapitzlist"/>
        <w:numPr>
          <w:ilvl w:val="0"/>
          <w:numId w:val="8"/>
        </w:numPr>
        <w:spacing w:after="0" w:line="276" w:lineRule="auto"/>
        <w:ind w:left="851" w:hanging="567"/>
        <w:jc w:val="both"/>
        <w:rPr>
          <w:rStyle w:val="Hipercze"/>
          <w:rFonts w:asciiTheme="minorHAnsi" w:hAnsiTheme="minorHAnsi" w:cstheme="minorHAnsi"/>
          <w:color w:val="auto"/>
          <w:szCs w:val="24"/>
          <w:u w:val="none"/>
        </w:rPr>
      </w:pP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>Publikacja treści merytorycznych</w:t>
      </w:r>
      <w:r w:rsidR="00BC6113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,</w:t>
      </w: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w szczególności o</w:t>
      </w:r>
      <w:r w:rsidRPr="00054CBC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pisy narzędzi przydatnych mieszkańcom do samoorganizowania się wokół wspólnych potrzeb</w:t>
      </w:r>
      <w:r w:rsidR="00BC6113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;</w:t>
      </w:r>
    </w:p>
    <w:p w14:paraId="656775A3" w14:textId="77777777" w:rsidR="00B94B80" w:rsidRDefault="00B94B80" w:rsidP="00BC6113">
      <w:pPr>
        <w:pStyle w:val="Akapitzlist"/>
        <w:numPr>
          <w:ilvl w:val="0"/>
          <w:numId w:val="8"/>
        </w:numPr>
        <w:spacing w:after="0" w:line="276" w:lineRule="auto"/>
        <w:ind w:left="851" w:hanging="567"/>
        <w:jc w:val="both"/>
        <w:rPr>
          <w:rStyle w:val="Hipercze"/>
          <w:rFonts w:asciiTheme="minorHAnsi" w:hAnsiTheme="minorHAnsi" w:cstheme="minorHAnsi"/>
          <w:color w:val="auto"/>
          <w:szCs w:val="24"/>
          <w:u w:val="none"/>
        </w:rPr>
      </w:pP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Opracowanie zasad </w:t>
      </w:r>
      <w:r w:rsidRPr="00B94B80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społecznego uzupełniania danych strony</w:t>
      </w: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oraz</w:t>
      </w:r>
      <w:r w:rsidRPr="00B94B80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weryfikacji społecznych danych,</w:t>
      </w:r>
      <w:r w:rsidR="00054CBC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w tym </w:t>
      </w:r>
      <w:r w:rsidRPr="00B94B80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nadzór nad treściami</w:t>
      </w:r>
      <w:r w:rsidR="00054CBC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i </w:t>
      </w:r>
      <w:r w:rsidRPr="00B94B80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precyzowanie opisów</w:t>
      </w:r>
      <w:r w:rsidR="00BC6113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;</w:t>
      </w:r>
    </w:p>
    <w:p w14:paraId="4D18DE02" w14:textId="77777777" w:rsidR="006D4664" w:rsidRDefault="00054CBC" w:rsidP="00BC6113">
      <w:pPr>
        <w:pStyle w:val="Akapitzlist"/>
        <w:numPr>
          <w:ilvl w:val="0"/>
          <w:numId w:val="8"/>
        </w:numPr>
        <w:spacing w:after="0" w:line="276" w:lineRule="auto"/>
        <w:ind w:left="851" w:hanging="567"/>
        <w:jc w:val="both"/>
        <w:rPr>
          <w:rStyle w:val="Hipercze"/>
          <w:rFonts w:asciiTheme="minorHAnsi" w:hAnsiTheme="minorHAnsi" w:cstheme="minorHAnsi"/>
          <w:color w:val="auto"/>
          <w:szCs w:val="24"/>
          <w:u w:val="none"/>
        </w:rPr>
      </w:pPr>
      <w:bookmarkStart w:id="8" w:name="_Hlk86173762"/>
      <w:r w:rsidRPr="00054CBC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Koordynacja promocji narzędziownika oraz ustalenie jej formuły z propozycją scenariuszy działań, warsztatów</w:t>
      </w: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</w:t>
      </w:r>
      <w:r w:rsidR="0053666A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oraz </w:t>
      </w:r>
      <w:r w:rsidR="0053666A" w:rsidRPr="0053666A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form komunika</w:t>
      </w:r>
      <w:r w:rsidR="0053666A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tów reklamowych</w:t>
      </w:r>
      <w:r w:rsidR="00BC6113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;</w:t>
      </w:r>
    </w:p>
    <w:p w14:paraId="4E09CCDD" w14:textId="77777777" w:rsidR="006F5682" w:rsidRPr="00BC6113" w:rsidRDefault="00365514" w:rsidP="00BC6113">
      <w:pPr>
        <w:pStyle w:val="Akapitzlist"/>
        <w:numPr>
          <w:ilvl w:val="0"/>
          <w:numId w:val="8"/>
        </w:numPr>
        <w:spacing w:after="0" w:line="276" w:lineRule="auto"/>
        <w:ind w:left="851" w:hanging="567"/>
        <w:jc w:val="both"/>
        <w:rPr>
          <w:rFonts w:asciiTheme="minorHAnsi" w:hAnsiTheme="minorHAnsi" w:cstheme="minorHAnsi"/>
          <w:szCs w:val="24"/>
        </w:rPr>
      </w:pPr>
      <w:r w:rsidRPr="006D4664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Wdr</w:t>
      </w:r>
      <w:r w:rsidR="006D4664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o</w:t>
      </w:r>
      <w:r w:rsidRPr="006D4664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ż</w:t>
      </w:r>
      <w:r w:rsidR="00AD1E0A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e</w:t>
      </w:r>
      <w:r w:rsidRPr="006D4664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nie i </w:t>
      </w:r>
      <w:r w:rsidR="006D4664" w:rsidRPr="006D4664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obsługa </w:t>
      </w:r>
      <w:r w:rsidRPr="006D4664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funkcjonowani</w:t>
      </w:r>
      <w:r w:rsidR="006D4664" w:rsidRPr="006D4664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a</w:t>
      </w:r>
      <w:r w:rsidRPr="006D4664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narzędziownika</w:t>
      </w:r>
      <w:r w:rsidR="00937937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w okresie od grudnia 2021 (po uzgodnieniu ostatecznej koncepcji narzędziownika) do </w:t>
      </w:r>
      <w:r w:rsidR="002E4CD6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15 grudnia </w:t>
      </w:r>
      <w:r w:rsidR="00937937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2022 r.</w:t>
      </w:r>
      <w:bookmarkEnd w:id="8"/>
    </w:p>
    <w:p w14:paraId="690527D4" w14:textId="77777777" w:rsidR="00A4234C" w:rsidRPr="00A4234C" w:rsidRDefault="00A4234C" w:rsidP="00BC6113">
      <w:pPr>
        <w:pStyle w:val="paragraph"/>
        <w:numPr>
          <w:ilvl w:val="1"/>
          <w:numId w:val="1"/>
        </w:numPr>
        <w:spacing w:before="240" w:beforeAutospacing="0" w:after="120" w:afterAutospacing="0" w:line="276" w:lineRule="auto"/>
        <w:ind w:left="1134" w:hanging="567"/>
        <w:jc w:val="both"/>
        <w:textAlignment w:val="baseline"/>
        <w:rPr>
          <w:rStyle w:val="normaltextrun"/>
          <w:rFonts w:asciiTheme="minorHAnsi" w:hAnsiTheme="minorHAnsi" w:cstheme="minorHAnsi"/>
          <w:vanish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Opis</w:t>
      </w:r>
      <w:r w:rsidR="0018133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i ramy czasowe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D1E0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usługi obejmującej opracowanie </w:t>
      </w:r>
      <w:r w:rsidR="0053666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narzędziownika</w:t>
      </w:r>
    </w:p>
    <w:p w14:paraId="05D5DF4A" w14:textId="77777777" w:rsidR="00A4234C" w:rsidRPr="00A4234C" w:rsidRDefault="00A4234C" w:rsidP="00BC6113">
      <w:pPr>
        <w:pStyle w:val="paragraph"/>
        <w:numPr>
          <w:ilvl w:val="0"/>
          <w:numId w:val="1"/>
        </w:numPr>
        <w:spacing w:before="0" w:beforeAutospacing="0" w:after="120" w:afterAutospacing="0" w:line="276" w:lineRule="auto"/>
        <w:ind w:left="1134" w:hanging="567"/>
        <w:jc w:val="both"/>
        <w:textAlignment w:val="baseline"/>
        <w:rPr>
          <w:rStyle w:val="normaltextrun"/>
          <w:rFonts w:asciiTheme="minorHAnsi" w:hAnsiTheme="minorHAnsi" w:cstheme="minorHAnsi"/>
          <w:vanish/>
          <w:sz w:val="22"/>
          <w:szCs w:val="22"/>
        </w:rPr>
      </w:pPr>
    </w:p>
    <w:p w14:paraId="78E3C33D" w14:textId="77777777" w:rsidR="00A4234C" w:rsidRPr="00A4234C" w:rsidRDefault="00A4234C" w:rsidP="00BC6113">
      <w:pPr>
        <w:pStyle w:val="paragraph"/>
        <w:numPr>
          <w:ilvl w:val="0"/>
          <w:numId w:val="1"/>
        </w:numPr>
        <w:spacing w:before="0" w:beforeAutospacing="0" w:after="120" w:afterAutospacing="0" w:line="276" w:lineRule="auto"/>
        <w:ind w:left="1134" w:hanging="567"/>
        <w:jc w:val="both"/>
        <w:textAlignment w:val="baseline"/>
        <w:rPr>
          <w:rStyle w:val="normaltextrun"/>
          <w:rFonts w:asciiTheme="minorHAnsi" w:hAnsiTheme="minorHAnsi" w:cstheme="minorHAnsi"/>
          <w:vanish/>
          <w:sz w:val="22"/>
          <w:szCs w:val="22"/>
        </w:rPr>
      </w:pPr>
    </w:p>
    <w:p w14:paraId="54C6058D" w14:textId="77777777" w:rsidR="00A4234C" w:rsidRPr="00A4234C" w:rsidRDefault="00A4234C" w:rsidP="00BC6113">
      <w:pPr>
        <w:pStyle w:val="paragraph"/>
        <w:numPr>
          <w:ilvl w:val="0"/>
          <w:numId w:val="1"/>
        </w:numPr>
        <w:spacing w:before="0" w:beforeAutospacing="0" w:after="120" w:afterAutospacing="0" w:line="276" w:lineRule="auto"/>
        <w:ind w:left="1134" w:hanging="567"/>
        <w:jc w:val="both"/>
        <w:textAlignment w:val="baseline"/>
        <w:rPr>
          <w:rStyle w:val="normaltextrun"/>
          <w:rFonts w:asciiTheme="minorHAnsi" w:hAnsiTheme="minorHAnsi" w:cstheme="minorHAnsi"/>
          <w:vanish/>
          <w:sz w:val="22"/>
          <w:szCs w:val="22"/>
        </w:rPr>
      </w:pPr>
    </w:p>
    <w:p w14:paraId="4BCFDEF1" w14:textId="77777777" w:rsidR="00A4234C" w:rsidRPr="00A4234C" w:rsidRDefault="00A4234C" w:rsidP="00BC6113">
      <w:pPr>
        <w:pStyle w:val="paragraph"/>
        <w:numPr>
          <w:ilvl w:val="0"/>
          <w:numId w:val="1"/>
        </w:numPr>
        <w:spacing w:before="0" w:beforeAutospacing="0" w:after="120" w:afterAutospacing="0" w:line="276" w:lineRule="auto"/>
        <w:ind w:left="1134" w:hanging="567"/>
        <w:jc w:val="both"/>
        <w:textAlignment w:val="baseline"/>
        <w:rPr>
          <w:rStyle w:val="normaltextrun"/>
          <w:rFonts w:asciiTheme="minorHAnsi" w:hAnsiTheme="minorHAnsi" w:cstheme="minorHAnsi"/>
          <w:vanish/>
          <w:sz w:val="22"/>
          <w:szCs w:val="22"/>
        </w:rPr>
      </w:pPr>
    </w:p>
    <w:p w14:paraId="00A8B2E6" w14:textId="77777777" w:rsidR="00A4234C" w:rsidRPr="00A4234C" w:rsidRDefault="00A4234C" w:rsidP="00BC6113">
      <w:pPr>
        <w:pStyle w:val="paragraph"/>
        <w:numPr>
          <w:ilvl w:val="0"/>
          <w:numId w:val="1"/>
        </w:numPr>
        <w:spacing w:before="0" w:beforeAutospacing="0" w:after="120" w:afterAutospacing="0" w:line="276" w:lineRule="auto"/>
        <w:ind w:left="1134" w:hanging="567"/>
        <w:jc w:val="both"/>
        <w:textAlignment w:val="baseline"/>
        <w:rPr>
          <w:rStyle w:val="normaltextrun"/>
          <w:rFonts w:asciiTheme="minorHAnsi" w:hAnsiTheme="minorHAnsi" w:cstheme="minorHAnsi"/>
          <w:vanish/>
          <w:sz w:val="22"/>
          <w:szCs w:val="22"/>
        </w:rPr>
      </w:pPr>
    </w:p>
    <w:p w14:paraId="62E3D1E2" w14:textId="77777777" w:rsidR="00A4234C" w:rsidRDefault="00181336" w:rsidP="00BC6113">
      <w:pPr>
        <w:pStyle w:val="paragraph"/>
        <w:spacing w:before="0" w:beforeAutospacing="0" w:after="120" w:afterAutospacing="0" w:line="276" w:lineRule="auto"/>
        <w:ind w:left="1134" w:hanging="567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8F7AB02" w14:textId="53AB612E" w:rsidR="000A7DDD" w:rsidRPr="00A4234C" w:rsidRDefault="0053666A" w:rsidP="00B30A4F">
      <w:pPr>
        <w:pStyle w:val="paragraph"/>
        <w:spacing w:before="0" w:beforeAutospacing="0" w:after="6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Głównym  celem narzędziownika jest </w:t>
      </w:r>
      <w:r w:rsidR="00AD1E0A">
        <w:rPr>
          <w:rStyle w:val="normaltextrun"/>
          <w:rFonts w:asciiTheme="minorHAnsi" w:hAnsiTheme="minorHAnsi" w:cstheme="minorHAnsi"/>
          <w:sz w:val="22"/>
          <w:szCs w:val="22"/>
        </w:rPr>
        <w:t>stworzenie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53666A">
        <w:rPr>
          <w:rStyle w:val="normaltextrun"/>
          <w:rFonts w:asciiTheme="minorHAnsi" w:hAnsiTheme="minorHAnsi" w:cstheme="minorHAnsi"/>
          <w:sz w:val="22"/>
          <w:szCs w:val="22"/>
        </w:rPr>
        <w:t>bazy wiedzy nt. partycypacji społecznej i lokalnych aktywności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oraz</w:t>
      </w:r>
      <w:r w:rsidR="00AD1E0A">
        <w:rPr>
          <w:rStyle w:val="normaltextrun"/>
          <w:rFonts w:asciiTheme="minorHAnsi" w:hAnsiTheme="minorHAnsi" w:cstheme="minorHAnsi"/>
          <w:sz w:val="22"/>
          <w:szCs w:val="22"/>
        </w:rPr>
        <w:t xml:space="preserve"> powstanie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miejsca wymiany doświadczeń </w:t>
      </w:r>
      <w:r w:rsidR="00246384">
        <w:rPr>
          <w:rStyle w:val="normaltextrun"/>
          <w:rFonts w:asciiTheme="minorHAnsi" w:hAnsiTheme="minorHAnsi" w:cstheme="minorHAnsi"/>
          <w:sz w:val="22"/>
          <w:szCs w:val="22"/>
        </w:rPr>
        <w:t>oraz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sieciowania aktywistów </w:t>
      </w:r>
      <w:r w:rsidR="00906E1B">
        <w:rPr>
          <w:rStyle w:val="normaltextrun"/>
          <w:rFonts w:asciiTheme="minorHAnsi" w:hAnsiTheme="minorHAnsi" w:cstheme="minorHAnsi"/>
          <w:sz w:val="22"/>
          <w:szCs w:val="22"/>
        </w:rPr>
        <w:br/>
      </w:r>
      <w:r>
        <w:rPr>
          <w:rStyle w:val="normaltextrun"/>
          <w:rFonts w:asciiTheme="minorHAnsi" w:hAnsiTheme="minorHAnsi" w:cstheme="minorHAnsi"/>
          <w:sz w:val="22"/>
          <w:szCs w:val="22"/>
        </w:rPr>
        <w:t>i mieszkańców miast</w:t>
      </w:r>
      <w:r w:rsidR="00AD1E0A">
        <w:rPr>
          <w:rStyle w:val="normaltextrun"/>
          <w:rFonts w:asciiTheme="minorHAnsi" w:hAnsiTheme="minorHAnsi" w:cstheme="minorHAnsi"/>
          <w:sz w:val="22"/>
          <w:szCs w:val="22"/>
        </w:rPr>
        <w:t>, która będzie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142ED7">
        <w:rPr>
          <w:rStyle w:val="normaltextrun"/>
          <w:rFonts w:asciiTheme="minorHAnsi" w:hAnsiTheme="minorHAnsi" w:cstheme="minorHAnsi"/>
          <w:sz w:val="22"/>
          <w:szCs w:val="22"/>
        </w:rPr>
        <w:t>prom</w:t>
      </w:r>
      <w:r w:rsidR="00AD1E0A">
        <w:rPr>
          <w:rStyle w:val="normaltextrun"/>
          <w:rFonts w:asciiTheme="minorHAnsi" w:hAnsiTheme="minorHAnsi" w:cstheme="minorHAnsi"/>
          <w:sz w:val="22"/>
          <w:szCs w:val="22"/>
        </w:rPr>
        <w:t>ować</w:t>
      </w:r>
      <w:r w:rsidR="00142ED7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A4234C" w:rsidRPr="00A4234C">
        <w:rPr>
          <w:rStyle w:val="normaltextrun"/>
          <w:rFonts w:asciiTheme="minorHAnsi" w:hAnsiTheme="minorHAnsi" w:cstheme="minorHAnsi"/>
          <w:sz w:val="22"/>
          <w:szCs w:val="22"/>
        </w:rPr>
        <w:t>wdrażanie zrównoważonych trendów współczesnej myśli urbanistycznej w ujęciu lokalnym. Zamówienie będzie realizowane w etapach:</w:t>
      </w:r>
    </w:p>
    <w:p w14:paraId="30686436" w14:textId="7ED0A738" w:rsidR="00142ED7" w:rsidRPr="00AD1E0A" w:rsidRDefault="00142ED7" w:rsidP="00246384">
      <w:pPr>
        <w:pStyle w:val="Akapitzlist"/>
        <w:numPr>
          <w:ilvl w:val="0"/>
          <w:numId w:val="9"/>
        </w:numPr>
        <w:ind w:left="851" w:hanging="567"/>
        <w:jc w:val="both"/>
        <w:rPr>
          <w:rFonts w:asciiTheme="minorHAnsi" w:eastAsia="Times New Roman" w:hAnsiTheme="minorHAnsi" w:cstheme="minorHAnsi"/>
          <w:bCs/>
          <w:szCs w:val="22"/>
          <w:lang w:eastAsia="pl-PL"/>
        </w:rPr>
      </w:pPr>
      <w:bookmarkStart w:id="9" w:name="_Hlk85703983"/>
      <w:r w:rsidRPr="00142ED7">
        <w:rPr>
          <w:rFonts w:asciiTheme="minorHAnsi" w:eastAsia="Times New Roman" w:hAnsiTheme="minorHAnsi" w:cstheme="minorHAnsi"/>
          <w:b/>
          <w:szCs w:val="22"/>
          <w:lang w:eastAsia="pl-PL"/>
        </w:rPr>
        <w:t xml:space="preserve">Opracowanie </w:t>
      </w:r>
      <w:r w:rsidR="00AD1E0A">
        <w:rPr>
          <w:rFonts w:asciiTheme="minorHAnsi" w:eastAsia="Times New Roman" w:hAnsiTheme="minorHAnsi" w:cstheme="minorHAnsi"/>
          <w:b/>
          <w:szCs w:val="22"/>
          <w:lang w:eastAsia="pl-PL"/>
        </w:rPr>
        <w:t xml:space="preserve">opisu </w:t>
      </w:r>
      <w:r w:rsidRPr="00142ED7">
        <w:rPr>
          <w:rFonts w:asciiTheme="minorHAnsi" w:eastAsia="Times New Roman" w:hAnsiTheme="minorHAnsi" w:cstheme="minorHAnsi"/>
          <w:b/>
          <w:szCs w:val="22"/>
          <w:lang w:eastAsia="pl-PL"/>
        </w:rPr>
        <w:t xml:space="preserve">projektu narzędziownika </w:t>
      </w:r>
      <w:r w:rsidRPr="00AD1E0A">
        <w:rPr>
          <w:rFonts w:asciiTheme="minorHAnsi" w:eastAsia="Times New Roman" w:hAnsiTheme="minorHAnsi" w:cstheme="minorHAnsi"/>
          <w:bCs/>
          <w:szCs w:val="22"/>
          <w:lang w:eastAsia="pl-PL"/>
        </w:rPr>
        <w:t xml:space="preserve">obejmującego zakres merytoryczny oraz </w:t>
      </w:r>
      <w:r w:rsidR="001E478B" w:rsidRPr="00AD1E0A">
        <w:rPr>
          <w:rFonts w:asciiTheme="minorHAnsi" w:eastAsia="Times New Roman" w:hAnsiTheme="minorHAnsi" w:cstheme="minorHAnsi"/>
          <w:bCs/>
          <w:szCs w:val="22"/>
          <w:lang w:eastAsia="pl-PL"/>
        </w:rPr>
        <w:t xml:space="preserve">propozycje rozwiązań w zakresie </w:t>
      </w:r>
      <w:r w:rsidRPr="00AD1E0A">
        <w:rPr>
          <w:rFonts w:asciiTheme="minorHAnsi" w:eastAsia="Times New Roman" w:hAnsiTheme="minorHAnsi" w:cstheme="minorHAnsi"/>
          <w:bCs/>
          <w:szCs w:val="22"/>
          <w:lang w:eastAsia="pl-PL"/>
        </w:rPr>
        <w:t>spos</w:t>
      </w:r>
      <w:r w:rsidR="001E478B" w:rsidRPr="00AD1E0A">
        <w:rPr>
          <w:rFonts w:asciiTheme="minorHAnsi" w:eastAsia="Times New Roman" w:hAnsiTheme="minorHAnsi" w:cstheme="minorHAnsi"/>
          <w:bCs/>
          <w:szCs w:val="22"/>
          <w:lang w:eastAsia="pl-PL"/>
        </w:rPr>
        <w:t>obów</w:t>
      </w:r>
      <w:r w:rsidRPr="00AD1E0A">
        <w:rPr>
          <w:rFonts w:asciiTheme="minorHAnsi" w:eastAsia="Times New Roman" w:hAnsiTheme="minorHAnsi" w:cstheme="minorHAnsi"/>
          <w:bCs/>
          <w:szCs w:val="22"/>
          <w:lang w:eastAsia="pl-PL"/>
        </w:rPr>
        <w:t xml:space="preserve"> wdrażania narzędziownika – </w:t>
      </w:r>
      <w:r w:rsidR="00980F7D">
        <w:rPr>
          <w:rFonts w:asciiTheme="minorHAnsi" w:eastAsia="Times New Roman" w:hAnsiTheme="minorHAnsi" w:cstheme="minorHAnsi"/>
          <w:bCs/>
          <w:szCs w:val="22"/>
          <w:lang w:eastAsia="pl-PL"/>
        </w:rPr>
        <w:t>na bazie opisu wymaganego na etapie</w:t>
      </w:r>
      <w:r w:rsidRPr="00AD1E0A">
        <w:rPr>
          <w:rFonts w:asciiTheme="minorHAnsi" w:eastAsia="Times New Roman" w:hAnsiTheme="minorHAnsi" w:cstheme="minorHAnsi"/>
          <w:bCs/>
          <w:szCs w:val="22"/>
          <w:lang w:eastAsia="pl-PL"/>
        </w:rPr>
        <w:t xml:space="preserve"> złożenia oferty</w:t>
      </w:r>
      <w:r w:rsidR="00246384">
        <w:rPr>
          <w:rFonts w:asciiTheme="minorHAnsi" w:eastAsia="Times New Roman" w:hAnsiTheme="minorHAnsi" w:cstheme="minorHAnsi"/>
          <w:bCs/>
          <w:szCs w:val="22"/>
          <w:lang w:eastAsia="pl-PL"/>
        </w:rPr>
        <w:t>;</w:t>
      </w:r>
    </w:p>
    <w:p w14:paraId="2FD94874" w14:textId="77777777" w:rsidR="00815679" w:rsidRPr="002E4CD6" w:rsidRDefault="00142ED7" w:rsidP="009315DE">
      <w:pPr>
        <w:pStyle w:val="Akapitzlist"/>
        <w:numPr>
          <w:ilvl w:val="0"/>
          <w:numId w:val="9"/>
        </w:numPr>
        <w:ind w:left="851" w:hanging="567"/>
        <w:jc w:val="both"/>
        <w:rPr>
          <w:rFonts w:asciiTheme="minorHAnsi" w:hAnsiTheme="minorHAnsi" w:cstheme="minorHAnsi"/>
          <w:bCs/>
          <w:szCs w:val="22"/>
        </w:rPr>
      </w:pPr>
      <w:r w:rsidRPr="00142ED7">
        <w:rPr>
          <w:rFonts w:asciiTheme="minorHAnsi" w:eastAsia="Times New Roman" w:hAnsiTheme="minorHAnsi" w:cstheme="minorHAnsi"/>
          <w:b/>
          <w:szCs w:val="22"/>
          <w:lang w:eastAsia="pl-PL"/>
        </w:rPr>
        <w:t xml:space="preserve">Opracowanie treści merytorycznej w formule haseł wraz z wyjaśnieniami </w:t>
      </w:r>
      <w:r w:rsidRPr="00142ED7">
        <w:rPr>
          <w:rFonts w:asciiTheme="minorHAnsi" w:eastAsia="Times New Roman" w:hAnsiTheme="minorHAnsi" w:cstheme="minorHAnsi"/>
          <w:bCs/>
          <w:szCs w:val="22"/>
          <w:lang w:eastAsia="pl-PL"/>
        </w:rPr>
        <w:t>(</w:t>
      </w:r>
      <w:bookmarkStart w:id="10" w:name="_Hlk86212578"/>
      <w:r w:rsidRPr="00142ED7">
        <w:rPr>
          <w:rFonts w:asciiTheme="minorHAnsi" w:eastAsia="Times New Roman" w:hAnsiTheme="minorHAnsi" w:cstheme="minorHAnsi"/>
          <w:bCs/>
          <w:szCs w:val="22"/>
          <w:lang w:eastAsia="pl-PL"/>
        </w:rPr>
        <w:t xml:space="preserve">zgodnie </w:t>
      </w:r>
      <w:r w:rsidR="00246384">
        <w:rPr>
          <w:rFonts w:asciiTheme="minorHAnsi" w:eastAsia="Times New Roman" w:hAnsiTheme="minorHAnsi" w:cstheme="minorHAnsi"/>
          <w:bCs/>
          <w:szCs w:val="22"/>
          <w:lang w:eastAsia="pl-PL"/>
        </w:rPr>
        <w:br/>
      </w:r>
      <w:r w:rsidRPr="00142ED7">
        <w:rPr>
          <w:rFonts w:asciiTheme="minorHAnsi" w:eastAsia="Times New Roman" w:hAnsiTheme="minorHAnsi" w:cstheme="minorHAnsi"/>
          <w:bCs/>
          <w:szCs w:val="22"/>
          <w:lang w:eastAsia="pl-PL"/>
        </w:rPr>
        <w:t>z przygotowanych projektem</w:t>
      </w:r>
      <w:bookmarkEnd w:id="10"/>
      <w:r w:rsidRPr="00142ED7">
        <w:rPr>
          <w:rFonts w:asciiTheme="minorHAnsi" w:eastAsia="Times New Roman" w:hAnsiTheme="minorHAnsi" w:cstheme="minorHAnsi"/>
          <w:bCs/>
          <w:szCs w:val="22"/>
          <w:lang w:eastAsia="pl-PL"/>
        </w:rPr>
        <w:t xml:space="preserve"> </w:t>
      </w:r>
      <w:r w:rsidR="00C41592" w:rsidRPr="00C41592">
        <w:rPr>
          <w:rFonts w:asciiTheme="minorHAnsi" w:eastAsia="Times New Roman" w:hAnsiTheme="minorHAnsi" w:cstheme="minorHAnsi"/>
          <w:bCs/>
          <w:szCs w:val="22"/>
          <w:lang w:eastAsia="pl-PL"/>
        </w:rPr>
        <w:t>bieżącymi uwagami Zamawiającego oraz zgłaszanymi potrzebami miast uczestniczących w Programie „Plan Działań Dla Miast”</w:t>
      </w:r>
      <w:r w:rsidR="009315DE">
        <w:rPr>
          <w:rFonts w:asciiTheme="minorHAnsi" w:eastAsia="Times New Roman" w:hAnsiTheme="minorHAnsi" w:cstheme="minorHAnsi"/>
          <w:bCs/>
          <w:szCs w:val="22"/>
          <w:lang w:eastAsia="pl-PL"/>
        </w:rPr>
        <w:t>)</w:t>
      </w:r>
      <w:r w:rsidR="00C41592">
        <w:rPr>
          <w:rFonts w:asciiTheme="minorHAnsi" w:eastAsia="Times New Roman" w:hAnsiTheme="minorHAnsi" w:cstheme="minorHAnsi"/>
          <w:bCs/>
          <w:szCs w:val="22"/>
          <w:lang w:eastAsia="pl-PL"/>
        </w:rPr>
        <w:t xml:space="preserve"> </w:t>
      </w:r>
      <w:r w:rsidRPr="00142ED7">
        <w:rPr>
          <w:rFonts w:asciiTheme="minorHAnsi" w:eastAsia="Times New Roman" w:hAnsiTheme="minorHAnsi" w:cstheme="minorHAnsi"/>
          <w:bCs/>
          <w:szCs w:val="22"/>
          <w:lang w:eastAsia="pl-PL"/>
        </w:rPr>
        <w:t xml:space="preserve">w zakresie </w:t>
      </w:r>
      <w:r w:rsidRPr="00142ED7">
        <w:rPr>
          <w:rFonts w:asciiTheme="minorHAnsi" w:hAnsiTheme="minorHAnsi" w:cstheme="minorHAnsi"/>
          <w:bCs/>
          <w:szCs w:val="22"/>
        </w:rPr>
        <w:t>m</w:t>
      </w:r>
      <w:r w:rsidR="00815679" w:rsidRPr="00142ED7">
        <w:rPr>
          <w:rFonts w:asciiTheme="minorHAnsi" w:hAnsiTheme="minorHAnsi" w:cstheme="minorHAnsi"/>
          <w:bCs/>
          <w:szCs w:val="22"/>
        </w:rPr>
        <w:t xml:space="preserve">in. </w:t>
      </w:r>
      <w:r w:rsidR="00980F7D">
        <w:rPr>
          <w:rFonts w:asciiTheme="minorHAnsi" w:hAnsiTheme="minorHAnsi" w:cstheme="minorHAnsi"/>
          <w:bCs/>
          <w:szCs w:val="22"/>
        </w:rPr>
        <w:t>10</w:t>
      </w:r>
      <w:r w:rsidR="00456BCC" w:rsidRPr="00142ED7">
        <w:rPr>
          <w:rFonts w:asciiTheme="minorHAnsi" w:hAnsiTheme="minorHAnsi" w:cstheme="minorHAnsi"/>
          <w:bCs/>
          <w:szCs w:val="22"/>
        </w:rPr>
        <w:t xml:space="preserve"> </w:t>
      </w:r>
      <w:bookmarkStart w:id="11" w:name="_Hlk85710644"/>
      <w:r w:rsidRPr="00142ED7">
        <w:rPr>
          <w:rFonts w:asciiTheme="minorHAnsi" w:hAnsiTheme="minorHAnsi" w:cstheme="minorHAnsi"/>
          <w:bCs/>
          <w:szCs w:val="22"/>
        </w:rPr>
        <w:t>haseł na tydzień</w:t>
      </w:r>
      <w:r>
        <w:rPr>
          <w:rFonts w:asciiTheme="minorHAnsi" w:hAnsiTheme="minorHAnsi" w:cstheme="minorHAnsi"/>
          <w:bCs/>
          <w:szCs w:val="22"/>
        </w:rPr>
        <w:t>,</w:t>
      </w:r>
      <w:r w:rsidR="00456BCC" w:rsidRPr="00142ED7">
        <w:rPr>
          <w:rFonts w:asciiTheme="minorHAnsi" w:hAnsiTheme="minorHAnsi" w:cstheme="minorHAnsi"/>
          <w:bCs/>
          <w:szCs w:val="22"/>
        </w:rPr>
        <w:t xml:space="preserve"> </w:t>
      </w:r>
      <w:bookmarkEnd w:id="11"/>
      <w:r w:rsidR="00807364" w:rsidRPr="00142ED7">
        <w:rPr>
          <w:rFonts w:asciiTheme="minorHAnsi" w:hAnsiTheme="minorHAnsi" w:cstheme="minorHAnsi"/>
          <w:bCs/>
          <w:szCs w:val="22"/>
        </w:rPr>
        <w:t xml:space="preserve">rozpoczynając od </w:t>
      </w:r>
      <w:r w:rsidRPr="00142ED7">
        <w:rPr>
          <w:rFonts w:asciiTheme="minorHAnsi" w:hAnsiTheme="minorHAnsi" w:cstheme="minorHAnsi"/>
          <w:bCs/>
          <w:szCs w:val="22"/>
        </w:rPr>
        <w:t>grudnia</w:t>
      </w:r>
      <w:r w:rsidR="00807364" w:rsidRPr="00142ED7">
        <w:rPr>
          <w:rFonts w:asciiTheme="minorHAnsi" w:hAnsiTheme="minorHAnsi" w:cstheme="minorHAnsi"/>
          <w:bCs/>
          <w:szCs w:val="22"/>
        </w:rPr>
        <w:t xml:space="preserve"> 202</w:t>
      </w:r>
      <w:r w:rsidRPr="00142ED7">
        <w:rPr>
          <w:rFonts w:asciiTheme="minorHAnsi" w:hAnsiTheme="minorHAnsi" w:cstheme="minorHAnsi"/>
          <w:bCs/>
          <w:szCs w:val="22"/>
        </w:rPr>
        <w:t>1</w:t>
      </w:r>
      <w:r w:rsidR="00807364" w:rsidRPr="00142ED7">
        <w:rPr>
          <w:rFonts w:asciiTheme="minorHAnsi" w:hAnsiTheme="minorHAnsi" w:cstheme="minorHAnsi"/>
          <w:bCs/>
          <w:szCs w:val="22"/>
        </w:rPr>
        <w:t xml:space="preserve"> r</w:t>
      </w:r>
      <w:r w:rsidRPr="00142ED7">
        <w:rPr>
          <w:rFonts w:asciiTheme="minorHAnsi" w:hAnsiTheme="minorHAnsi" w:cstheme="minorHAnsi"/>
          <w:bCs/>
          <w:szCs w:val="22"/>
        </w:rPr>
        <w:t>.</w:t>
      </w:r>
      <w:r w:rsidR="00246384">
        <w:rPr>
          <w:rFonts w:asciiTheme="minorHAnsi" w:hAnsiTheme="minorHAnsi" w:cstheme="minorHAnsi"/>
          <w:bCs/>
          <w:szCs w:val="22"/>
        </w:rPr>
        <w:t>;</w:t>
      </w:r>
      <w:r w:rsidR="00C41592" w:rsidRPr="00C41592">
        <w:t xml:space="preserve"> </w:t>
      </w:r>
    </w:p>
    <w:p w14:paraId="3DBD6601" w14:textId="77777777" w:rsidR="00142ED7" w:rsidRPr="00246384" w:rsidRDefault="00142ED7" w:rsidP="009315DE">
      <w:pPr>
        <w:pStyle w:val="Akapitzlist"/>
        <w:numPr>
          <w:ilvl w:val="0"/>
          <w:numId w:val="9"/>
        </w:numPr>
        <w:ind w:left="851" w:hanging="567"/>
        <w:jc w:val="both"/>
        <w:rPr>
          <w:rFonts w:asciiTheme="minorHAnsi" w:eastAsia="Times New Roman" w:hAnsiTheme="minorHAnsi" w:cstheme="minorHAnsi"/>
          <w:bCs/>
          <w:szCs w:val="22"/>
          <w:lang w:eastAsia="pl-PL"/>
        </w:rPr>
      </w:pPr>
      <w:r w:rsidRPr="00142ED7">
        <w:rPr>
          <w:rFonts w:asciiTheme="minorHAnsi" w:eastAsia="Times New Roman" w:hAnsiTheme="minorHAnsi" w:cstheme="minorHAnsi"/>
          <w:b/>
          <w:szCs w:val="22"/>
          <w:lang w:eastAsia="pl-PL"/>
        </w:rPr>
        <w:lastRenderedPageBreak/>
        <w:t xml:space="preserve">Opracowanie bazy informacyjnej towarzyszącej narzędziownikowi </w:t>
      </w:r>
      <w:r w:rsidRPr="00AD1E0A">
        <w:rPr>
          <w:rFonts w:asciiTheme="minorHAnsi" w:eastAsia="Times New Roman" w:hAnsiTheme="minorHAnsi" w:cstheme="minorHAnsi"/>
          <w:bCs/>
          <w:szCs w:val="22"/>
          <w:lang w:eastAsia="pl-PL"/>
        </w:rPr>
        <w:t>– odnośniki, informacje zassane z innych źródeł, treści wtórne (</w:t>
      </w:r>
      <w:r w:rsidR="00246384" w:rsidRPr="00246384">
        <w:rPr>
          <w:rFonts w:asciiTheme="minorHAnsi" w:eastAsia="Times New Roman" w:hAnsiTheme="minorHAnsi" w:cstheme="minorHAnsi"/>
          <w:bCs/>
          <w:szCs w:val="22"/>
          <w:lang w:eastAsia="pl-PL"/>
        </w:rPr>
        <w:t>zgodnie z przygotowanych projektem</w:t>
      </w:r>
      <w:r w:rsidR="00246384">
        <w:rPr>
          <w:rFonts w:asciiTheme="minorHAnsi" w:eastAsia="Times New Roman" w:hAnsiTheme="minorHAnsi" w:cstheme="minorHAnsi"/>
          <w:bCs/>
          <w:szCs w:val="22"/>
          <w:lang w:eastAsia="pl-PL"/>
        </w:rPr>
        <w:t>, przykładowe propozycje:</w:t>
      </w:r>
      <w:r w:rsidRPr="00AD1E0A">
        <w:rPr>
          <w:rFonts w:asciiTheme="minorHAnsi" w:eastAsia="Times New Roman" w:hAnsiTheme="minorHAnsi" w:cstheme="minorHAnsi"/>
          <w:bCs/>
          <w:szCs w:val="22"/>
          <w:lang w:eastAsia="pl-PL"/>
        </w:rPr>
        <w:t xml:space="preserve"> odniesienia do poradników/publikacji opracowanych przez organizacje pozarządowe, od</w:t>
      </w:r>
      <w:r w:rsidR="00246384">
        <w:rPr>
          <w:rFonts w:asciiTheme="minorHAnsi" w:eastAsia="Times New Roman" w:hAnsiTheme="minorHAnsi" w:cstheme="minorHAnsi"/>
          <w:bCs/>
          <w:szCs w:val="22"/>
          <w:lang w:eastAsia="pl-PL"/>
        </w:rPr>
        <w:t>syłacze</w:t>
      </w:r>
      <w:r w:rsidRPr="00AD1E0A">
        <w:rPr>
          <w:rFonts w:asciiTheme="minorHAnsi" w:eastAsia="Times New Roman" w:hAnsiTheme="minorHAnsi" w:cstheme="minorHAnsi"/>
          <w:bCs/>
          <w:szCs w:val="22"/>
          <w:lang w:eastAsia="pl-PL"/>
        </w:rPr>
        <w:t xml:space="preserve"> do publicznych narzędzi partycypacyjnych i ciekawych rozwiązań, przedstawienie banku dobrych praktyk, biografii społeczników, ekspertów </w:t>
      </w:r>
      <w:r w:rsidR="00246384">
        <w:rPr>
          <w:rFonts w:asciiTheme="minorHAnsi" w:eastAsia="Times New Roman" w:hAnsiTheme="minorHAnsi" w:cstheme="minorHAnsi"/>
          <w:bCs/>
          <w:szCs w:val="22"/>
          <w:lang w:eastAsia="pl-PL"/>
        </w:rPr>
        <w:t xml:space="preserve">itp., </w:t>
      </w:r>
      <w:r w:rsidRPr="00246384">
        <w:rPr>
          <w:rFonts w:asciiTheme="minorHAnsi" w:eastAsia="Times New Roman" w:hAnsiTheme="minorHAnsi" w:cstheme="minorHAnsi"/>
          <w:bCs/>
          <w:szCs w:val="22"/>
          <w:lang w:eastAsia="pl-PL"/>
        </w:rPr>
        <w:t xml:space="preserve">w zakresie ustalonym z Zamawiającym </w:t>
      </w:r>
      <w:r w:rsidR="001E478B" w:rsidRPr="00246384">
        <w:rPr>
          <w:rFonts w:asciiTheme="minorHAnsi" w:eastAsia="Times New Roman" w:hAnsiTheme="minorHAnsi" w:cstheme="minorHAnsi"/>
          <w:bCs/>
          <w:szCs w:val="22"/>
          <w:lang w:eastAsia="pl-PL"/>
        </w:rPr>
        <w:t xml:space="preserve">nie mniejszym niż 1 publikacja/wpis dziennie </w:t>
      </w:r>
      <w:r w:rsidRPr="00246384">
        <w:rPr>
          <w:rFonts w:asciiTheme="minorHAnsi" w:eastAsia="Times New Roman" w:hAnsiTheme="minorHAnsi" w:cstheme="minorHAnsi"/>
          <w:bCs/>
          <w:szCs w:val="22"/>
          <w:lang w:eastAsia="pl-PL"/>
        </w:rPr>
        <w:t>począwszy od grudnia 2021 r.)</w:t>
      </w:r>
      <w:r w:rsidR="00246384">
        <w:rPr>
          <w:rFonts w:asciiTheme="minorHAnsi" w:eastAsia="Times New Roman" w:hAnsiTheme="minorHAnsi" w:cstheme="minorHAnsi"/>
          <w:bCs/>
          <w:szCs w:val="22"/>
          <w:lang w:eastAsia="pl-PL"/>
        </w:rPr>
        <w:t>;</w:t>
      </w:r>
    </w:p>
    <w:p w14:paraId="25FF025E" w14:textId="70BC0630" w:rsidR="00142ED7" w:rsidRPr="00142ED7" w:rsidRDefault="00142ED7" w:rsidP="00246384">
      <w:pPr>
        <w:pStyle w:val="Akapitzlist"/>
        <w:numPr>
          <w:ilvl w:val="0"/>
          <w:numId w:val="9"/>
        </w:numPr>
        <w:ind w:left="851" w:hanging="567"/>
        <w:jc w:val="both"/>
        <w:rPr>
          <w:rFonts w:asciiTheme="minorHAnsi" w:eastAsia="Times New Roman" w:hAnsiTheme="minorHAnsi" w:cstheme="minorHAnsi"/>
          <w:b/>
          <w:szCs w:val="22"/>
          <w:lang w:eastAsia="pl-PL"/>
        </w:rPr>
      </w:pPr>
      <w:r w:rsidRPr="00142ED7">
        <w:rPr>
          <w:rFonts w:asciiTheme="minorHAnsi" w:eastAsia="Times New Roman" w:hAnsiTheme="minorHAnsi" w:cstheme="minorHAnsi"/>
          <w:b/>
          <w:szCs w:val="22"/>
          <w:lang w:eastAsia="pl-PL"/>
        </w:rPr>
        <w:t>Publikacja treści merytorycznych</w:t>
      </w:r>
      <w:r w:rsidR="00246384">
        <w:rPr>
          <w:rFonts w:asciiTheme="minorHAnsi" w:eastAsia="Times New Roman" w:hAnsiTheme="minorHAnsi" w:cstheme="minorHAnsi"/>
          <w:b/>
          <w:szCs w:val="22"/>
          <w:lang w:eastAsia="pl-PL"/>
        </w:rPr>
        <w:t>,</w:t>
      </w:r>
      <w:r w:rsidRPr="00142ED7">
        <w:rPr>
          <w:rFonts w:asciiTheme="minorHAnsi" w:eastAsia="Times New Roman" w:hAnsiTheme="minorHAnsi" w:cstheme="minorHAnsi"/>
          <w:b/>
          <w:szCs w:val="22"/>
          <w:lang w:eastAsia="pl-PL"/>
        </w:rPr>
        <w:t xml:space="preserve"> w szczególności opisy narzędzi </w:t>
      </w:r>
      <w:r w:rsidRPr="00AD1E0A">
        <w:rPr>
          <w:rFonts w:asciiTheme="minorHAnsi" w:eastAsia="Times New Roman" w:hAnsiTheme="minorHAnsi" w:cstheme="minorHAnsi"/>
          <w:bCs/>
          <w:szCs w:val="22"/>
          <w:lang w:eastAsia="pl-PL"/>
        </w:rPr>
        <w:t xml:space="preserve">przydatnych mieszkańcom do samoorganizowania się wokół wspólnych potrzeb (w zakresie ustalonym </w:t>
      </w:r>
      <w:r w:rsidR="00906E1B">
        <w:rPr>
          <w:rFonts w:asciiTheme="minorHAnsi" w:eastAsia="Times New Roman" w:hAnsiTheme="minorHAnsi" w:cstheme="minorHAnsi"/>
          <w:bCs/>
          <w:szCs w:val="22"/>
          <w:lang w:eastAsia="pl-PL"/>
        </w:rPr>
        <w:br/>
      </w:r>
      <w:r w:rsidRPr="00AD1E0A">
        <w:rPr>
          <w:rFonts w:asciiTheme="minorHAnsi" w:eastAsia="Times New Roman" w:hAnsiTheme="minorHAnsi" w:cstheme="minorHAnsi"/>
          <w:bCs/>
          <w:szCs w:val="22"/>
          <w:lang w:eastAsia="pl-PL"/>
        </w:rPr>
        <w:t>z Zamawiającym</w:t>
      </w:r>
      <w:r w:rsidR="00246384">
        <w:rPr>
          <w:rFonts w:asciiTheme="minorHAnsi" w:eastAsia="Times New Roman" w:hAnsiTheme="minorHAnsi" w:cstheme="minorHAnsi"/>
          <w:bCs/>
          <w:szCs w:val="22"/>
          <w:lang w:eastAsia="pl-PL"/>
        </w:rPr>
        <w:t>,</w:t>
      </w:r>
      <w:r w:rsidR="001E478B" w:rsidRPr="00AD1E0A">
        <w:rPr>
          <w:bCs/>
        </w:rPr>
        <w:t xml:space="preserve"> </w:t>
      </w:r>
      <w:r w:rsidR="001E478B" w:rsidRPr="00AD1E0A">
        <w:rPr>
          <w:rFonts w:asciiTheme="minorHAnsi" w:eastAsia="Times New Roman" w:hAnsiTheme="minorHAnsi" w:cstheme="minorHAnsi"/>
          <w:bCs/>
          <w:szCs w:val="22"/>
          <w:lang w:eastAsia="pl-PL"/>
        </w:rPr>
        <w:t>nie mniejszym niż 1 publikacja/wpis dziennie</w:t>
      </w:r>
      <w:r w:rsidRPr="00AD1E0A">
        <w:rPr>
          <w:rFonts w:asciiTheme="minorHAnsi" w:eastAsia="Times New Roman" w:hAnsiTheme="minorHAnsi" w:cstheme="minorHAnsi"/>
          <w:bCs/>
          <w:szCs w:val="22"/>
          <w:lang w:eastAsia="pl-PL"/>
        </w:rPr>
        <w:t xml:space="preserve"> począwszy od grudnia 2021 r.)</w:t>
      </w:r>
      <w:r w:rsidR="00246384">
        <w:rPr>
          <w:rFonts w:asciiTheme="minorHAnsi" w:eastAsia="Times New Roman" w:hAnsiTheme="minorHAnsi" w:cstheme="minorHAnsi"/>
          <w:bCs/>
          <w:szCs w:val="22"/>
          <w:lang w:eastAsia="pl-PL"/>
        </w:rPr>
        <w:t>;</w:t>
      </w:r>
    </w:p>
    <w:p w14:paraId="430A86FF" w14:textId="77777777" w:rsidR="00142ED7" w:rsidRDefault="00142ED7" w:rsidP="00246384">
      <w:pPr>
        <w:pStyle w:val="Akapitzlist"/>
        <w:numPr>
          <w:ilvl w:val="0"/>
          <w:numId w:val="9"/>
        </w:numPr>
        <w:ind w:left="851" w:hanging="567"/>
        <w:jc w:val="both"/>
        <w:rPr>
          <w:rFonts w:asciiTheme="minorHAnsi" w:eastAsia="Times New Roman" w:hAnsiTheme="minorHAnsi" w:cstheme="minorHAnsi"/>
          <w:b/>
          <w:szCs w:val="22"/>
          <w:lang w:eastAsia="pl-PL"/>
        </w:rPr>
      </w:pPr>
      <w:r w:rsidRPr="00142ED7">
        <w:rPr>
          <w:rFonts w:asciiTheme="minorHAnsi" w:eastAsia="Times New Roman" w:hAnsiTheme="minorHAnsi" w:cstheme="minorHAnsi"/>
          <w:b/>
          <w:szCs w:val="22"/>
          <w:lang w:eastAsia="pl-PL"/>
        </w:rPr>
        <w:t xml:space="preserve">Opracowanie zasad społecznego uzupełniania danych strony </w:t>
      </w:r>
      <w:r w:rsidRPr="00AD1E0A">
        <w:rPr>
          <w:rFonts w:asciiTheme="minorHAnsi" w:eastAsia="Times New Roman" w:hAnsiTheme="minorHAnsi" w:cstheme="minorHAnsi"/>
          <w:bCs/>
          <w:szCs w:val="22"/>
          <w:lang w:eastAsia="pl-PL"/>
        </w:rPr>
        <w:t xml:space="preserve">oraz weryfikacji społecznych danych, w tym nadzór nad treściami i precyzowanie opisów </w:t>
      </w:r>
      <w:r w:rsidR="00246384" w:rsidRPr="00246384">
        <w:rPr>
          <w:rFonts w:asciiTheme="minorHAnsi" w:eastAsia="Times New Roman" w:hAnsiTheme="minorHAnsi" w:cstheme="minorHAnsi"/>
          <w:bCs/>
          <w:szCs w:val="22"/>
          <w:lang w:eastAsia="pl-PL"/>
        </w:rPr>
        <w:t>–</w:t>
      </w:r>
      <w:r w:rsidR="00AD1E0A">
        <w:rPr>
          <w:rFonts w:asciiTheme="minorHAnsi" w:eastAsia="Times New Roman" w:hAnsiTheme="minorHAnsi" w:cstheme="minorHAnsi"/>
          <w:bCs/>
          <w:szCs w:val="22"/>
          <w:lang w:eastAsia="pl-PL"/>
        </w:rPr>
        <w:t xml:space="preserve"> </w:t>
      </w:r>
      <w:r w:rsidRPr="00AD1E0A">
        <w:rPr>
          <w:rFonts w:asciiTheme="minorHAnsi" w:eastAsia="Times New Roman" w:hAnsiTheme="minorHAnsi" w:cstheme="minorHAnsi"/>
          <w:bCs/>
          <w:szCs w:val="22"/>
          <w:lang w:eastAsia="pl-PL"/>
        </w:rPr>
        <w:t>listopad/grud</w:t>
      </w:r>
      <w:r w:rsidR="00246384">
        <w:rPr>
          <w:rFonts w:asciiTheme="minorHAnsi" w:eastAsia="Times New Roman" w:hAnsiTheme="minorHAnsi" w:cstheme="minorHAnsi"/>
          <w:bCs/>
          <w:szCs w:val="22"/>
          <w:lang w:eastAsia="pl-PL"/>
        </w:rPr>
        <w:t>zień</w:t>
      </w:r>
      <w:r w:rsidRPr="00AD1E0A">
        <w:rPr>
          <w:rFonts w:asciiTheme="minorHAnsi" w:eastAsia="Times New Roman" w:hAnsiTheme="minorHAnsi" w:cstheme="minorHAnsi"/>
          <w:bCs/>
          <w:szCs w:val="22"/>
          <w:lang w:eastAsia="pl-PL"/>
        </w:rPr>
        <w:t xml:space="preserve"> 2021 r.</w:t>
      </w:r>
      <w:r w:rsidR="00246384">
        <w:rPr>
          <w:rFonts w:asciiTheme="minorHAnsi" w:eastAsia="Times New Roman" w:hAnsiTheme="minorHAnsi" w:cstheme="minorHAnsi"/>
          <w:bCs/>
          <w:szCs w:val="22"/>
          <w:lang w:eastAsia="pl-PL"/>
        </w:rPr>
        <w:t>;</w:t>
      </w:r>
    </w:p>
    <w:p w14:paraId="05E9BCFB" w14:textId="77777777" w:rsidR="0045105B" w:rsidRDefault="00142ED7" w:rsidP="00246384">
      <w:pPr>
        <w:pStyle w:val="Akapitzlist"/>
        <w:numPr>
          <w:ilvl w:val="0"/>
          <w:numId w:val="9"/>
        </w:numPr>
        <w:spacing w:after="0" w:line="276" w:lineRule="auto"/>
        <w:ind w:left="851" w:hanging="567"/>
        <w:jc w:val="both"/>
        <w:rPr>
          <w:rStyle w:val="Hipercze"/>
          <w:rFonts w:asciiTheme="minorHAnsi" w:hAnsiTheme="minorHAnsi" w:cstheme="minorHAnsi"/>
          <w:color w:val="auto"/>
          <w:szCs w:val="24"/>
          <w:u w:val="none"/>
        </w:rPr>
      </w:pPr>
      <w:r w:rsidRPr="00181336">
        <w:rPr>
          <w:rStyle w:val="Hipercze"/>
          <w:rFonts w:asciiTheme="minorHAnsi" w:hAnsiTheme="minorHAnsi" w:cstheme="minorHAnsi"/>
          <w:b/>
          <w:bCs/>
          <w:color w:val="auto"/>
          <w:szCs w:val="24"/>
          <w:u w:val="none"/>
        </w:rPr>
        <w:t>Koordynacja promocji narzędziownika</w:t>
      </w:r>
      <w:r w:rsidRPr="00054CBC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oraz ustalenie jej formuły z propozycją scenariuszy działań, warsztatów</w:t>
      </w: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oraz </w:t>
      </w:r>
      <w:r w:rsidRPr="0053666A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form komunika</w:t>
      </w: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>tów reklamowych – do</w:t>
      </w:r>
      <w:r w:rsidR="00AD1E0A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</w:t>
      </w:r>
      <w:r w:rsidR="00980F7D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15</w:t>
      </w: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</w:t>
      </w:r>
      <w:r w:rsidR="00980F7D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grudnia </w:t>
      </w: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>202</w:t>
      </w:r>
      <w:r w:rsidR="0045105B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2</w:t>
      </w: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r.</w:t>
      </w:r>
      <w:r w:rsidR="00246384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;</w:t>
      </w:r>
    </w:p>
    <w:p w14:paraId="7303A293" w14:textId="77777777" w:rsidR="00AD1E0A" w:rsidRPr="00246384" w:rsidRDefault="00142ED7" w:rsidP="00246384">
      <w:pPr>
        <w:pStyle w:val="Akapitzlist"/>
        <w:numPr>
          <w:ilvl w:val="0"/>
          <w:numId w:val="9"/>
        </w:numPr>
        <w:spacing w:after="0" w:line="276" w:lineRule="auto"/>
        <w:ind w:left="851" w:hanging="567"/>
        <w:jc w:val="both"/>
        <w:rPr>
          <w:rFonts w:asciiTheme="minorHAnsi" w:hAnsiTheme="minorHAnsi" w:cstheme="minorHAnsi"/>
          <w:szCs w:val="24"/>
        </w:rPr>
      </w:pPr>
      <w:r w:rsidRPr="0045105B">
        <w:rPr>
          <w:rStyle w:val="Hipercze"/>
          <w:rFonts w:asciiTheme="minorHAnsi" w:hAnsiTheme="minorHAnsi" w:cstheme="minorHAnsi"/>
          <w:b/>
          <w:bCs/>
          <w:color w:val="auto"/>
          <w:szCs w:val="24"/>
          <w:u w:val="none"/>
        </w:rPr>
        <w:t>Wdrożenie i obsługa funkcjonowania narzędziownika</w:t>
      </w:r>
      <w:r w:rsidRPr="0045105B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– do </w:t>
      </w:r>
      <w:r w:rsidR="00980F7D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15</w:t>
      </w:r>
      <w:r w:rsidR="00AD1E0A" w:rsidRPr="0045105B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</w:t>
      </w:r>
      <w:r w:rsidR="00980F7D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grudnia</w:t>
      </w:r>
      <w:r w:rsidR="00980F7D" w:rsidRPr="0045105B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</w:t>
      </w:r>
      <w:r w:rsidRPr="0045105B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202</w:t>
      </w:r>
      <w:r w:rsidR="0045105B" w:rsidRPr="0045105B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2</w:t>
      </w:r>
      <w:r w:rsidRPr="0045105B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r.</w:t>
      </w:r>
      <w:r w:rsidR="00246384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;</w:t>
      </w:r>
      <w:r w:rsidRPr="0045105B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</w:t>
      </w:r>
    </w:p>
    <w:bookmarkEnd w:id="9"/>
    <w:p w14:paraId="6D80E6D9" w14:textId="77777777" w:rsidR="00EC17FA" w:rsidRDefault="000A7DDD" w:rsidP="00246384">
      <w:pPr>
        <w:pStyle w:val="paragraph"/>
        <w:numPr>
          <w:ilvl w:val="0"/>
          <w:numId w:val="7"/>
        </w:numPr>
        <w:spacing w:before="240" w:beforeAutospacing="0" w:after="120" w:afterAutospacing="0" w:line="276" w:lineRule="auto"/>
        <w:ind w:left="1134" w:hanging="567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6821E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Zobowiązania Zamawiającego</w:t>
      </w:r>
    </w:p>
    <w:p w14:paraId="05250002" w14:textId="77777777" w:rsidR="000A7DDD" w:rsidRPr="00246384" w:rsidRDefault="006F5682" w:rsidP="00A4234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6821E7">
        <w:rPr>
          <w:rStyle w:val="normaltextrun"/>
          <w:rFonts w:asciiTheme="minorHAnsi" w:hAnsiTheme="minorHAnsi" w:cstheme="minorHAnsi"/>
          <w:sz w:val="22"/>
          <w:szCs w:val="22"/>
        </w:rPr>
        <w:t xml:space="preserve">Zamawiający </w:t>
      </w:r>
      <w:r w:rsidR="006D4664">
        <w:rPr>
          <w:rStyle w:val="normaltextrun"/>
          <w:rFonts w:asciiTheme="minorHAnsi" w:hAnsiTheme="minorHAnsi" w:cstheme="minorHAnsi"/>
          <w:sz w:val="22"/>
          <w:szCs w:val="22"/>
        </w:rPr>
        <w:t xml:space="preserve">zobowiązuje się do zapewnienia obsługi informatycznej oraz graficznej nad realizacją </w:t>
      </w:r>
      <w:r w:rsidR="00246384">
        <w:rPr>
          <w:rStyle w:val="normaltextrun"/>
          <w:rFonts w:asciiTheme="minorHAnsi" w:hAnsiTheme="minorHAnsi" w:cstheme="minorHAnsi"/>
          <w:sz w:val="22"/>
          <w:szCs w:val="22"/>
        </w:rPr>
        <w:br/>
      </w:r>
      <w:r w:rsidR="006D4664">
        <w:rPr>
          <w:rStyle w:val="normaltextrun"/>
          <w:rFonts w:asciiTheme="minorHAnsi" w:hAnsiTheme="minorHAnsi" w:cstheme="minorHAnsi"/>
          <w:sz w:val="22"/>
          <w:szCs w:val="22"/>
        </w:rPr>
        <w:t>i wdrażaniem narzędziownika.</w:t>
      </w:r>
      <w:r w:rsidRPr="006821E7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5F0093" w:rsidRPr="006821E7">
        <w:rPr>
          <w:rStyle w:val="normaltextrun"/>
          <w:rFonts w:asciiTheme="minorHAnsi" w:hAnsiTheme="minorHAnsi" w:cstheme="minorHAnsi"/>
          <w:sz w:val="22"/>
          <w:szCs w:val="22"/>
        </w:rPr>
        <w:t xml:space="preserve">Materiały </w:t>
      </w:r>
      <w:r w:rsidR="006D4664">
        <w:rPr>
          <w:rStyle w:val="normaltextrun"/>
          <w:rFonts w:asciiTheme="minorHAnsi" w:hAnsiTheme="minorHAnsi" w:cstheme="minorHAnsi"/>
          <w:sz w:val="22"/>
          <w:szCs w:val="22"/>
        </w:rPr>
        <w:t>graficzne będą obejmowały</w:t>
      </w:r>
      <w:r w:rsidR="005F0093" w:rsidRPr="006821E7">
        <w:rPr>
          <w:rStyle w:val="normaltextrun"/>
          <w:rFonts w:asciiTheme="minorHAnsi" w:hAnsiTheme="minorHAnsi" w:cstheme="minorHAnsi"/>
          <w:sz w:val="22"/>
          <w:szCs w:val="22"/>
        </w:rPr>
        <w:t xml:space="preserve"> grafiki</w:t>
      </w:r>
      <w:r w:rsidR="006D4664">
        <w:rPr>
          <w:rStyle w:val="normaltextrun"/>
          <w:rFonts w:asciiTheme="minorHAnsi" w:hAnsiTheme="minorHAnsi" w:cstheme="minorHAnsi"/>
          <w:sz w:val="22"/>
          <w:szCs w:val="22"/>
        </w:rPr>
        <w:t xml:space="preserve"> dedykowane narzędziu</w:t>
      </w:r>
      <w:r w:rsidR="005F0093" w:rsidRPr="006821E7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246384">
        <w:rPr>
          <w:rStyle w:val="normaltextrun"/>
          <w:rFonts w:asciiTheme="minorHAnsi" w:hAnsiTheme="minorHAnsi" w:cstheme="minorHAnsi"/>
          <w:sz w:val="22"/>
          <w:szCs w:val="22"/>
        </w:rPr>
        <w:br/>
      </w:r>
      <w:r w:rsidR="005F0093" w:rsidRPr="006821E7">
        <w:rPr>
          <w:rStyle w:val="normaltextrun"/>
          <w:rFonts w:asciiTheme="minorHAnsi" w:hAnsiTheme="minorHAnsi" w:cstheme="minorHAnsi"/>
          <w:sz w:val="22"/>
          <w:szCs w:val="22"/>
        </w:rPr>
        <w:t>i logotypy reklamowe zgodnie z ustalonymi wcześniej z Wykonawcą wytycznymi.</w:t>
      </w:r>
    </w:p>
    <w:p w14:paraId="777DF2DD" w14:textId="77777777" w:rsidR="00F71ABD" w:rsidRPr="00B30A4F" w:rsidRDefault="006F5682" w:rsidP="00246384">
      <w:pPr>
        <w:pStyle w:val="paragraph"/>
        <w:numPr>
          <w:ilvl w:val="0"/>
          <w:numId w:val="7"/>
        </w:numPr>
        <w:spacing w:before="240" w:beforeAutospacing="0" w:after="120" w:afterAutospacing="0" w:line="276" w:lineRule="auto"/>
        <w:ind w:left="1134" w:hanging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821E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Zobowiązania Wykonawcy</w:t>
      </w:r>
      <w:r w:rsidRPr="006821E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5DAF395" w14:textId="77777777" w:rsidR="000A7DDD" w:rsidRPr="006821E7" w:rsidRDefault="00B34AA5" w:rsidP="00A4234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34AA5">
        <w:rPr>
          <w:rStyle w:val="normaltextrun"/>
          <w:rFonts w:asciiTheme="minorHAnsi" w:hAnsiTheme="minorHAnsi" w:cstheme="minorHAnsi"/>
          <w:sz w:val="22"/>
          <w:szCs w:val="22"/>
        </w:rPr>
        <w:t>Wykonawca będzie</w:t>
      </w:r>
      <w:r w:rsidR="009113DE">
        <w:rPr>
          <w:rStyle w:val="normaltextrun"/>
          <w:rFonts w:asciiTheme="minorHAnsi" w:hAnsiTheme="minorHAnsi" w:cstheme="minorHAnsi"/>
          <w:sz w:val="22"/>
          <w:szCs w:val="22"/>
        </w:rPr>
        <w:t xml:space="preserve"> zobligowany</w:t>
      </w:r>
      <w:r w:rsidRPr="00B34AA5">
        <w:rPr>
          <w:rStyle w:val="normaltextrun"/>
          <w:rFonts w:asciiTheme="minorHAnsi" w:hAnsiTheme="minorHAnsi" w:cstheme="minorHAnsi"/>
          <w:sz w:val="22"/>
          <w:szCs w:val="22"/>
        </w:rPr>
        <w:t xml:space="preserve"> przedstawi</w:t>
      </w:r>
      <w:r w:rsidR="009113DE">
        <w:rPr>
          <w:rStyle w:val="normaltextrun"/>
          <w:rFonts w:asciiTheme="minorHAnsi" w:hAnsiTheme="minorHAnsi" w:cstheme="minorHAnsi"/>
          <w:sz w:val="22"/>
          <w:szCs w:val="22"/>
        </w:rPr>
        <w:t>ć</w:t>
      </w:r>
      <w:r w:rsidRPr="00B34AA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9113DE">
        <w:rPr>
          <w:rStyle w:val="normaltextrun"/>
          <w:rFonts w:asciiTheme="minorHAnsi" w:hAnsiTheme="minorHAnsi" w:cstheme="minorHAnsi"/>
          <w:sz w:val="22"/>
          <w:szCs w:val="22"/>
        </w:rPr>
        <w:t xml:space="preserve">Zamawiającemu </w:t>
      </w:r>
      <w:r w:rsidRPr="00B34AA5">
        <w:rPr>
          <w:rStyle w:val="normaltextrun"/>
          <w:rFonts w:asciiTheme="minorHAnsi" w:hAnsiTheme="minorHAnsi" w:cstheme="minorHAnsi"/>
          <w:sz w:val="22"/>
          <w:szCs w:val="22"/>
        </w:rPr>
        <w:t>koncepcj</w:t>
      </w:r>
      <w:r w:rsidR="009113DE">
        <w:rPr>
          <w:rStyle w:val="normaltextrun"/>
          <w:rFonts w:asciiTheme="minorHAnsi" w:hAnsiTheme="minorHAnsi" w:cstheme="minorHAnsi"/>
          <w:sz w:val="22"/>
          <w:szCs w:val="22"/>
        </w:rPr>
        <w:t>ę</w:t>
      </w:r>
      <w:r w:rsidRPr="00B34AA5">
        <w:rPr>
          <w:rStyle w:val="normaltextrun"/>
          <w:rFonts w:asciiTheme="minorHAnsi" w:hAnsiTheme="minorHAnsi" w:cstheme="minorHAnsi"/>
          <w:sz w:val="22"/>
          <w:szCs w:val="22"/>
        </w:rPr>
        <w:t xml:space="preserve"> pro</w:t>
      </w:r>
      <w:r w:rsidR="006D4664">
        <w:rPr>
          <w:rStyle w:val="normaltextrun"/>
          <w:rFonts w:asciiTheme="minorHAnsi" w:hAnsiTheme="minorHAnsi" w:cstheme="minorHAnsi"/>
          <w:sz w:val="22"/>
          <w:szCs w:val="22"/>
        </w:rPr>
        <w:t>jektu narzędziownika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6F5682" w:rsidRPr="006821E7">
        <w:rPr>
          <w:rStyle w:val="normaltextrun"/>
          <w:rFonts w:asciiTheme="minorHAnsi" w:hAnsiTheme="minorHAnsi" w:cstheme="minorHAnsi"/>
          <w:sz w:val="22"/>
          <w:szCs w:val="22"/>
        </w:rPr>
        <w:t>Wykonawca zobowiązuje się do</w:t>
      </w:r>
      <w:r w:rsidR="006D4664">
        <w:rPr>
          <w:rStyle w:val="normaltextrun"/>
          <w:rFonts w:asciiTheme="minorHAnsi" w:hAnsiTheme="minorHAnsi" w:cstheme="minorHAnsi"/>
          <w:sz w:val="22"/>
          <w:szCs w:val="22"/>
        </w:rPr>
        <w:t xml:space="preserve"> wdrożenia nar</w:t>
      </w:r>
      <w:r w:rsidR="0053666A">
        <w:rPr>
          <w:rStyle w:val="normaltextrun"/>
          <w:rFonts w:asciiTheme="minorHAnsi" w:hAnsiTheme="minorHAnsi" w:cstheme="minorHAnsi"/>
          <w:sz w:val="22"/>
          <w:szCs w:val="22"/>
        </w:rPr>
        <w:t>z</w:t>
      </w:r>
      <w:r w:rsidR="006D4664">
        <w:rPr>
          <w:rStyle w:val="normaltextrun"/>
          <w:rFonts w:asciiTheme="minorHAnsi" w:hAnsiTheme="minorHAnsi" w:cstheme="minorHAnsi"/>
          <w:sz w:val="22"/>
          <w:szCs w:val="22"/>
        </w:rPr>
        <w:t>ędziownika</w:t>
      </w:r>
      <w:r w:rsidR="0053666A">
        <w:rPr>
          <w:rStyle w:val="normaltextrun"/>
          <w:rFonts w:asciiTheme="minorHAnsi" w:hAnsiTheme="minorHAnsi" w:cstheme="minorHAnsi"/>
          <w:sz w:val="22"/>
          <w:szCs w:val="22"/>
        </w:rPr>
        <w:t xml:space="preserve"> zgodnie</w:t>
      </w:r>
      <w:r w:rsidR="0053666A" w:rsidRPr="0053666A">
        <w:t xml:space="preserve"> </w:t>
      </w:r>
      <w:r w:rsidR="0053666A" w:rsidRPr="0053666A">
        <w:rPr>
          <w:rStyle w:val="normaltextrun"/>
          <w:rFonts w:asciiTheme="minorHAnsi" w:hAnsiTheme="minorHAnsi" w:cstheme="minorHAnsi"/>
          <w:sz w:val="22"/>
          <w:szCs w:val="22"/>
        </w:rPr>
        <w:t>ze złożoną deklaracją w postaci</w:t>
      </w:r>
      <w:r w:rsidR="0053666A">
        <w:rPr>
          <w:rStyle w:val="normaltextrun"/>
          <w:rFonts w:asciiTheme="minorHAnsi" w:hAnsiTheme="minorHAnsi" w:cstheme="minorHAnsi"/>
          <w:sz w:val="22"/>
          <w:szCs w:val="22"/>
        </w:rPr>
        <w:t xml:space="preserve"> przedłożonego Zamawiającemu</w:t>
      </w:r>
      <w:r w:rsidR="00181336">
        <w:rPr>
          <w:rStyle w:val="normaltextrun"/>
          <w:rFonts w:asciiTheme="minorHAnsi" w:hAnsiTheme="minorHAnsi" w:cstheme="minorHAnsi"/>
          <w:sz w:val="22"/>
          <w:szCs w:val="22"/>
        </w:rPr>
        <w:t xml:space="preserve"> opisu</w:t>
      </w:r>
      <w:r w:rsidR="0053666A">
        <w:rPr>
          <w:rStyle w:val="normaltextrun"/>
          <w:rFonts w:asciiTheme="minorHAnsi" w:hAnsiTheme="minorHAnsi" w:cstheme="minorHAnsi"/>
          <w:sz w:val="22"/>
          <w:szCs w:val="22"/>
        </w:rPr>
        <w:t xml:space="preserve"> projekt</w:t>
      </w:r>
      <w:r w:rsidR="00181336">
        <w:rPr>
          <w:rStyle w:val="normaltextrun"/>
          <w:rFonts w:asciiTheme="minorHAnsi" w:hAnsiTheme="minorHAnsi" w:cstheme="minorHAnsi"/>
          <w:sz w:val="22"/>
          <w:szCs w:val="22"/>
        </w:rPr>
        <w:t>u</w:t>
      </w:r>
      <w:r w:rsidR="0053666A">
        <w:rPr>
          <w:rStyle w:val="normaltextrun"/>
          <w:rFonts w:asciiTheme="minorHAnsi" w:hAnsiTheme="minorHAnsi" w:cstheme="minorHAnsi"/>
          <w:sz w:val="22"/>
          <w:szCs w:val="22"/>
        </w:rPr>
        <w:t xml:space="preserve"> według</w:t>
      </w:r>
      <w:r w:rsidR="00181336">
        <w:rPr>
          <w:rStyle w:val="normaltextrun"/>
          <w:rFonts w:asciiTheme="minorHAnsi" w:hAnsiTheme="minorHAnsi" w:cstheme="minorHAnsi"/>
          <w:sz w:val="22"/>
          <w:szCs w:val="22"/>
        </w:rPr>
        <w:t xml:space="preserve"> charakterystyki określonej w </w:t>
      </w:r>
      <w:r w:rsidR="00ED560B" w:rsidRPr="006821E7">
        <w:rPr>
          <w:rStyle w:val="normaltextrun"/>
          <w:rFonts w:asciiTheme="minorHAnsi" w:hAnsiTheme="minorHAnsi" w:cstheme="minorHAnsi"/>
          <w:sz w:val="22"/>
          <w:szCs w:val="22"/>
        </w:rPr>
        <w:t xml:space="preserve">specyfikacji </w:t>
      </w:r>
      <w:r w:rsidR="00181336">
        <w:rPr>
          <w:rStyle w:val="normaltextrun"/>
          <w:rFonts w:asciiTheme="minorHAnsi" w:hAnsiTheme="minorHAnsi" w:cstheme="minorHAnsi"/>
          <w:sz w:val="22"/>
          <w:szCs w:val="22"/>
        </w:rPr>
        <w:t>narzędziownika</w:t>
      </w:r>
      <w:r w:rsidR="00181336" w:rsidRPr="00181336">
        <w:t xml:space="preserve"> </w:t>
      </w:r>
      <w:r w:rsidR="00181336" w:rsidRPr="00181336">
        <w:rPr>
          <w:rStyle w:val="normaltextrun"/>
          <w:rFonts w:asciiTheme="minorHAnsi" w:hAnsiTheme="minorHAnsi" w:cstheme="minorHAnsi"/>
          <w:sz w:val="22"/>
          <w:szCs w:val="22"/>
        </w:rPr>
        <w:t>dla społeczności lokalnych</w:t>
      </w:r>
      <w:r w:rsidR="00ED560B" w:rsidRPr="006821E7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840E28" w:rsidRPr="006821E7">
        <w:rPr>
          <w:rFonts w:asciiTheme="minorHAnsi" w:hAnsiTheme="minorHAnsi" w:cstheme="minorHAnsi"/>
        </w:rPr>
        <w:t xml:space="preserve"> </w:t>
      </w:r>
      <w:r w:rsidR="00840E28" w:rsidRPr="006821E7">
        <w:rPr>
          <w:rStyle w:val="normaltextrun"/>
          <w:rFonts w:asciiTheme="minorHAnsi" w:hAnsiTheme="minorHAnsi" w:cstheme="minorHAnsi"/>
          <w:sz w:val="22"/>
          <w:szCs w:val="22"/>
        </w:rPr>
        <w:t xml:space="preserve">Wykonawca będzie obowiązany do </w:t>
      </w:r>
      <w:r w:rsidR="0000036A">
        <w:rPr>
          <w:rStyle w:val="normaltextrun"/>
          <w:rFonts w:asciiTheme="minorHAnsi" w:hAnsiTheme="minorHAnsi" w:cstheme="minorHAnsi"/>
          <w:sz w:val="22"/>
          <w:szCs w:val="22"/>
        </w:rPr>
        <w:t>umożliwienia wglądu Zamawiając</w:t>
      </w:r>
      <w:r w:rsidR="002D60ED">
        <w:rPr>
          <w:rStyle w:val="normaltextrun"/>
          <w:rFonts w:asciiTheme="minorHAnsi" w:hAnsiTheme="minorHAnsi" w:cstheme="minorHAnsi"/>
          <w:sz w:val="22"/>
          <w:szCs w:val="22"/>
        </w:rPr>
        <w:t>ego</w:t>
      </w:r>
      <w:r w:rsidR="0000036A">
        <w:rPr>
          <w:rStyle w:val="normaltextrun"/>
          <w:rFonts w:asciiTheme="minorHAnsi" w:hAnsiTheme="minorHAnsi" w:cstheme="minorHAnsi"/>
          <w:sz w:val="22"/>
          <w:szCs w:val="22"/>
        </w:rPr>
        <w:t xml:space="preserve"> w wersję edytowaną przed publikacją przekazanych treści.</w:t>
      </w:r>
      <w:r w:rsidRPr="00B34AA5">
        <w:t xml:space="preserve"> </w:t>
      </w:r>
    </w:p>
    <w:p w14:paraId="2BBF792A" w14:textId="77777777" w:rsidR="00F71ABD" w:rsidRPr="006821E7" w:rsidRDefault="00F71ABD" w:rsidP="00A4234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821E7">
        <w:rPr>
          <w:rStyle w:val="normaltextrun"/>
          <w:rFonts w:asciiTheme="minorHAnsi" w:hAnsiTheme="minorHAnsi" w:cstheme="minorHAnsi"/>
          <w:sz w:val="22"/>
          <w:szCs w:val="22"/>
        </w:rPr>
        <w:t xml:space="preserve">Wykonawca </w:t>
      </w:r>
      <w:r w:rsidR="0000036A">
        <w:rPr>
          <w:rStyle w:val="normaltextrun"/>
          <w:rFonts w:asciiTheme="minorHAnsi" w:hAnsiTheme="minorHAnsi" w:cstheme="minorHAnsi"/>
          <w:sz w:val="22"/>
          <w:szCs w:val="22"/>
        </w:rPr>
        <w:t>deklaruje</w:t>
      </w:r>
      <w:r w:rsidRPr="006821E7">
        <w:rPr>
          <w:rStyle w:val="normaltextrun"/>
          <w:rFonts w:asciiTheme="minorHAnsi" w:hAnsiTheme="minorHAnsi" w:cstheme="minorHAnsi"/>
          <w:sz w:val="22"/>
          <w:szCs w:val="22"/>
        </w:rPr>
        <w:t>, że dysponuje odpowiednią wiedzą oraz doświadczeniem niezbędnymi do należytego zrealizowania przedmiotu umowy i zobowiązuje się wykonać</w:t>
      </w:r>
      <w:r w:rsidR="002D60ED">
        <w:rPr>
          <w:rStyle w:val="normaltextrun"/>
          <w:rFonts w:asciiTheme="minorHAnsi" w:hAnsiTheme="minorHAnsi" w:cstheme="minorHAnsi"/>
          <w:sz w:val="22"/>
          <w:szCs w:val="22"/>
        </w:rPr>
        <w:t xml:space="preserve"> go</w:t>
      </w:r>
      <w:r w:rsidRPr="006821E7">
        <w:rPr>
          <w:rStyle w:val="normaltextrun"/>
          <w:rFonts w:asciiTheme="minorHAnsi" w:hAnsiTheme="minorHAnsi" w:cstheme="minorHAnsi"/>
          <w:sz w:val="22"/>
          <w:szCs w:val="22"/>
        </w:rPr>
        <w:t xml:space="preserve"> w najlepszej woli, zgodnie z posiadaną wiedzą fachową, starannie, uczciwie i odpowiedzialnie z uwzględnieniem obowiązujących przepisów prawa i przyjętych standardów, z uwzględnieniem profesjonalnego charakteru prowadzonej przez siebie działalności, wykorzystując w tym celu wszystkie posiadane możliwości, a także mając na względzie ochronę interesów Zamawiającego.</w:t>
      </w:r>
      <w:r w:rsidRPr="006821E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B981885" w14:textId="77777777" w:rsidR="00F71ABD" w:rsidRPr="00644DA0" w:rsidRDefault="00F71ABD" w:rsidP="00A4234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821E7">
        <w:rPr>
          <w:rStyle w:val="normaltextrun"/>
          <w:rFonts w:asciiTheme="minorHAnsi" w:hAnsiTheme="minorHAnsi" w:cstheme="minorHAnsi"/>
          <w:sz w:val="22"/>
          <w:szCs w:val="22"/>
        </w:rPr>
        <w:t xml:space="preserve">Wykonawca przy wykonywaniu przedmiotu umowy będzie wykorzystywał jedynie materiały, utwory, dane i informacje oraz programy komputerowe, które są zgodne z obowiązującymi przepisami prawa, a w szczególności nie naruszają dóbr osobistych i majątkowych oraz osobistych praw autorskich, praw pokrewnych, praw do znaków towarowych lub wzorów użytkowych bądź innych praw własności przemysłowej, a także danych osobowych osób trzecich. Gdyby doszło do takiego naruszenia, wyłączną odpowiedzialność względem osób i podmiotów, których prawa zostały naruszone, ponosi </w:t>
      </w:r>
      <w:r w:rsidRPr="00644DA0">
        <w:rPr>
          <w:rStyle w:val="normaltextrun"/>
          <w:rFonts w:asciiTheme="minorHAnsi" w:hAnsiTheme="minorHAnsi" w:cstheme="minorHAnsi"/>
          <w:sz w:val="22"/>
          <w:szCs w:val="22"/>
        </w:rPr>
        <w:t>Wykonawca.</w:t>
      </w:r>
      <w:r w:rsidRPr="00644DA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4F1A578" w14:textId="77777777" w:rsidR="006F5682" w:rsidRPr="00644DA0" w:rsidRDefault="00F71ABD" w:rsidP="0024638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44DA0">
        <w:rPr>
          <w:rStyle w:val="normaltextrun"/>
          <w:rFonts w:asciiTheme="minorHAnsi" w:hAnsiTheme="minorHAnsi" w:cstheme="minorHAnsi"/>
          <w:sz w:val="22"/>
          <w:szCs w:val="22"/>
        </w:rPr>
        <w:t>Po zrealizowaniu przedmiotu zamówienia Wykonawca przeniesie na Zamawiającego autorskie prawa majątkowe do przedmiotu zamówienia w rozumieniu ustawy o Prawie autorskim i prawach pokrewnych wytworzonych w trakcie realizacji przedmiotu umowy wraz z możliwością przetwarzania, powielania i modyfikowania.</w:t>
      </w:r>
      <w:r w:rsidRPr="00644DA0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6F5682" w:rsidRPr="00644DA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565CFE1" w14:textId="77777777" w:rsidR="006F5682" w:rsidRPr="006821E7" w:rsidRDefault="00F71ABD" w:rsidP="00246384">
      <w:pPr>
        <w:pStyle w:val="paragraph"/>
        <w:numPr>
          <w:ilvl w:val="0"/>
          <w:numId w:val="7"/>
        </w:numPr>
        <w:spacing w:before="240" w:beforeAutospacing="0" w:after="120" w:afterAutospacing="0" w:line="276" w:lineRule="auto"/>
        <w:ind w:left="1134" w:hanging="567"/>
        <w:jc w:val="both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bookmarkStart w:id="12" w:name="_Hlk85708360"/>
      <w:r w:rsidRPr="006821E7">
        <w:rPr>
          <w:rStyle w:val="eop"/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Warunki </w:t>
      </w:r>
      <w:r w:rsidR="0077652F" w:rsidRPr="006821E7"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finansowe </w:t>
      </w:r>
      <w:r w:rsidRPr="006821E7"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wykonania zamówienia </w:t>
      </w:r>
      <w:r w:rsidR="006F5682" w:rsidRPr="006821E7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  <w:bookmarkEnd w:id="12"/>
    </w:p>
    <w:p w14:paraId="2DE491B4" w14:textId="24BE18F2" w:rsidR="0077652F" w:rsidRPr="006821E7" w:rsidRDefault="006F5682" w:rsidP="00A4234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821E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Za wykonanie przedmiotu zamówienia Wykonawca otrzyma </w:t>
      </w:r>
      <w:r w:rsidR="00B145A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wynagrodzenie </w:t>
      </w:r>
      <w:r w:rsidR="00181336" w:rsidRPr="002E4CD6">
        <w:rPr>
          <w:rStyle w:val="normaltextrun"/>
          <w:rFonts w:asciiTheme="minorHAnsi" w:hAnsiTheme="minorHAnsi" w:cstheme="minorHAnsi"/>
          <w:sz w:val="22"/>
          <w:szCs w:val="22"/>
        </w:rPr>
        <w:t>w dwóch</w:t>
      </w:r>
      <w:r w:rsidRPr="002E4CD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E57FA7" w:rsidRPr="002E4CD6">
        <w:rPr>
          <w:rStyle w:val="normaltextrun"/>
          <w:rFonts w:asciiTheme="minorHAnsi" w:hAnsiTheme="minorHAnsi" w:cstheme="minorHAnsi"/>
          <w:sz w:val="22"/>
          <w:szCs w:val="22"/>
        </w:rPr>
        <w:t>etap</w:t>
      </w:r>
      <w:r w:rsidRPr="002E4CD6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="00181336" w:rsidRPr="002E4CD6">
        <w:rPr>
          <w:rStyle w:val="normaltextrun"/>
          <w:rFonts w:asciiTheme="minorHAnsi" w:hAnsiTheme="minorHAnsi" w:cstheme="minorHAnsi"/>
          <w:sz w:val="22"/>
          <w:szCs w:val="22"/>
        </w:rPr>
        <w:t>ch</w:t>
      </w:r>
      <w:r w:rsidRPr="002E4CD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246384" w:rsidRPr="00246384">
        <w:rPr>
          <w:rStyle w:val="normaltextrun"/>
          <w:rFonts w:asciiTheme="minorHAnsi" w:hAnsiTheme="minorHAnsi" w:cstheme="minorHAnsi"/>
          <w:sz w:val="22"/>
          <w:szCs w:val="22"/>
        </w:rPr>
        <w:t>na</w:t>
      </w:r>
      <w:r w:rsidR="00246384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821E7">
        <w:rPr>
          <w:rStyle w:val="normaltextrun"/>
          <w:rFonts w:asciiTheme="minorHAnsi" w:hAnsiTheme="minorHAnsi" w:cstheme="minorHAnsi"/>
          <w:sz w:val="22"/>
          <w:szCs w:val="22"/>
        </w:rPr>
        <w:t>podstawie protokoł</w:t>
      </w:r>
      <w:r w:rsidR="00F71ABD" w:rsidRPr="006821E7">
        <w:rPr>
          <w:rStyle w:val="normaltextrun"/>
          <w:rFonts w:asciiTheme="minorHAnsi" w:hAnsiTheme="minorHAnsi" w:cstheme="minorHAnsi"/>
          <w:sz w:val="22"/>
          <w:szCs w:val="22"/>
        </w:rPr>
        <w:t>ów</w:t>
      </w:r>
      <w:r w:rsidRPr="006821E7">
        <w:rPr>
          <w:rStyle w:val="normaltextrun"/>
          <w:rFonts w:asciiTheme="minorHAnsi" w:hAnsiTheme="minorHAnsi" w:cstheme="minorHAnsi"/>
          <w:sz w:val="22"/>
          <w:szCs w:val="22"/>
        </w:rPr>
        <w:t xml:space="preserve"> zdawcz</w:t>
      </w:r>
      <w:r w:rsidR="00807364" w:rsidRPr="006821E7">
        <w:rPr>
          <w:rStyle w:val="normaltextrun"/>
          <w:rFonts w:asciiTheme="minorHAnsi" w:hAnsiTheme="minorHAnsi" w:cstheme="minorHAnsi"/>
          <w:sz w:val="22"/>
          <w:szCs w:val="22"/>
        </w:rPr>
        <w:t>o-</w:t>
      </w:r>
      <w:r w:rsidRPr="006821E7">
        <w:rPr>
          <w:rStyle w:val="normaltextrun"/>
          <w:rFonts w:asciiTheme="minorHAnsi" w:hAnsiTheme="minorHAnsi" w:cstheme="minorHAnsi"/>
          <w:sz w:val="22"/>
          <w:szCs w:val="22"/>
        </w:rPr>
        <w:t>odbiorcz</w:t>
      </w:r>
      <w:r w:rsidR="00F71ABD" w:rsidRPr="006821E7">
        <w:rPr>
          <w:rStyle w:val="normaltextrun"/>
          <w:rFonts w:asciiTheme="minorHAnsi" w:hAnsiTheme="minorHAnsi" w:cstheme="minorHAnsi"/>
          <w:sz w:val="22"/>
          <w:szCs w:val="22"/>
        </w:rPr>
        <w:t>ych</w:t>
      </w:r>
      <w:r w:rsidR="00E57FA7">
        <w:rPr>
          <w:rStyle w:val="normaltextrun"/>
          <w:rFonts w:asciiTheme="minorHAnsi" w:hAnsiTheme="minorHAnsi" w:cstheme="minorHAnsi"/>
          <w:sz w:val="22"/>
          <w:szCs w:val="22"/>
        </w:rPr>
        <w:t xml:space="preserve"> (</w:t>
      </w:r>
      <w:r w:rsidR="00644DA0">
        <w:rPr>
          <w:rStyle w:val="normaltextrun"/>
          <w:rFonts w:asciiTheme="minorHAnsi" w:hAnsiTheme="minorHAnsi" w:cstheme="minorHAnsi"/>
          <w:sz w:val="22"/>
          <w:szCs w:val="22"/>
        </w:rPr>
        <w:t>w oparciu o</w:t>
      </w:r>
      <w:r w:rsidR="00E57FA7">
        <w:rPr>
          <w:rStyle w:val="normaltextrun"/>
          <w:rFonts w:asciiTheme="minorHAnsi" w:hAnsiTheme="minorHAnsi" w:cstheme="minorHAnsi"/>
          <w:sz w:val="22"/>
          <w:szCs w:val="22"/>
        </w:rPr>
        <w:t xml:space="preserve"> zrealizowan</w:t>
      </w:r>
      <w:r w:rsidR="00644DA0">
        <w:rPr>
          <w:rStyle w:val="normaltextrun"/>
          <w:rFonts w:asciiTheme="minorHAnsi" w:hAnsiTheme="minorHAnsi" w:cstheme="minorHAnsi"/>
          <w:sz w:val="22"/>
          <w:szCs w:val="22"/>
        </w:rPr>
        <w:t>e</w:t>
      </w:r>
      <w:r w:rsidR="00E57FA7">
        <w:rPr>
          <w:rStyle w:val="normaltextrun"/>
          <w:rFonts w:asciiTheme="minorHAnsi" w:hAnsiTheme="minorHAnsi" w:cstheme="minorHAnsi"/>
          <w:sz w:val="22"/>
          <w:szCs w:val="22"/>
        </w:rPr>
        <w:t xml:space="preserve"> działa</w:t>
      </w:r>
      <w:r w:rsidR="00644DA0">
        <w:rPr>
          <w:rStyle w:val="normaltextrun"/>
          <w:rFonts w:asciiTheme="minorHAnsi" w:hAnsiTheme="minorHAnsi" w:cstheme="minorHAnsi"/>
          <w:sz w:val="22"/>
          <w:szCs w:val="22"/>
        </w:rPr>
        <w:t>nia</w:t>
      </w:r>
      <w:r w:rsidR="00E57FA7">
        <w:rPr>
          <w:rStyle w:val="normaltextrun"/>
          <w:rFonts w:asciiTheme="minorHAnsi" w:hAnsiTheme="minorHAnsi" w:cstheme="minorHAnsi"/>
          <w:sz w:val="22"/>
          <w:szCs w:val="22"/>
        </w:rPr>
        <w:t xml:space="preserve"> do</w:t>
      </w:r>
      <w:r w:rsidR="0018133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2E4CD6">
        <w:rPr>
          <w:rStyle w:val="normaltextrun"/>
          <w:rFonts w:asciiTheme="minorHAnsi" w:hAnsiTheme="minorHAnsi" w:cstheme="minorHAnsi"/>
          <w:sz w:val="22"/>
          <w:szCs w:val="22"/>
        </w:rPr>
        <w:t>15</w:t>
      </w:r>
      <w:r w:rsidR="00181336">
        <w:rPr>
          <w:rStyle w:val="normaltextrun"/>
          <w:rFonts w:asciiTheme="minorHAnsi" w:hAnsiTheme="minorHAnsi" w:cstheme="minorHAnsi"/>
          <w:sz w:val="22"/>
          <w:szCs w:val="22"/>
        </w:rPr>
        <w:t>.12.2021 r. oraz do</w:t>
      </w:r>
      <w:r w:rsidR="00E57FA7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980F7D">
        <w:rPr>
          <w:rStyle w:val="normaltextrun"/>
          <w:rFonts w:asciiTheme="minorHAnsi" w:hAnsiTheme="minorHAnsi" w:cstheme="minorHAnsi"/>
          <w:sz w:val="22"/>
          <w:szCs w:val="22"/>
        </w:rPr>
        <w:t>15</w:t>
      </w:r>
      <w:r w:rsidR="00E57FA7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980F7D">
        <w:rPr>
          <w:rStyle w:val="normaltextrun"/>
          <w:rFonts w:asciiTheme="minorHAnsi" w:hAnsiTheme="minorHAnsi" w:cstheme="minorHAnsi"/>
          <w:sz w:val="22"/>
          <w:szCs w:val="22"/>
        </w:rPr>
        <w:t>12</w:t>
      </w:r>
      <w:r w:rsidR="00E57FA7">
        <w:rPr>
          <w:rStyle w:val="normaltextrun"/>
          <w:rFonts w:asciiTheme="minorHAnsi" w:hAnsiTheme="minorHAnsi" w:cstheme="minorHAnsi"/>
          <w:sz w:val="22"/>
          <w:szCs w:val="22"/>
        </w:rPr>
        <w:t>.2022</w:t>
      </w:r>
      <w:r w:rsidR="00246384">
        <w:rPr>
          <w:rStyle w:val="normaltextrun"/>
          <w:rFonts w:asciiTheme="minorHAnsi" w:hAnsiTheme="minorHAnsi" w:cstheme="minorHAnsi"/>
          <w:sz w:val="22"/>
          <w:szCs w:val="22"/>
        </w:rPr>
        <w:t xml:space="preserve"> r.</w:t>
      </w:r>
      <w:r w:rsidR="00E57FA7">
        <w:rPr>
          <w:rStyle w:val="normaltextrun"/>
          <w:rFonts w:asciiTheme="minorHAnsi" w:hAnsiTheme="minorHAnsi" w:cstheme="minorHAnsi"/>
          <w:sz w:val="22"/>
          <w:szCs w:val="22"/>
        </w:rPr>
        <w:t>)</w:t>
      </w:r>
      <w:r w:rsidRPr="006821E7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6821E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77652F" w:rsidRPr="006821E7">
        <w:rPr>
          <w:rStyle w:val="eop"/>
          <w:rFonts w:asciiTheme="minorHAnsi" w:hAnsiTheme="minorHAnsi" w:cstheme="minorHAnsi"/>
          <w:sz w:val="22"/>
          <w:szCs w:val="22"/>
        </w:rPr>
        <w:t>Potwierdzeniem wykonania przedmiotu zamówienia będzie protokół zdawczo-odbiorczy podpisany przez Zamawiającego i Wykonawcę. Protokół będzie stanowił podstawę do wystawienia faktury/rachunku</w:t>
      </w:r>
      <w:r w:rsidR="00807364" w:rsidRPr="006821E7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14:paraId="34B66B40" w14:textId="77777777" w:rsidR="0077652F" w:rsidRPr="006821E7" w:rsidRDefault="0077652F" w:rsidP="00246384">
      <w:pPr>
        <w:pStyle w:val="Akapitzlist"/>
        <w:numPr>
          <w:ilvl w:val="0"/>
          <w:numId w:val="7"/>
        </w:numPr>
        <w:spacing w:before="240" w:after="120" w:line="276" w:lineRule="auto"/>
        <w:ind w:left="1134" w:hanging="567"/>
        <w:contextualSpacing w:val="0"/>
        <w:rPr>
          <w:rFonts w:asciiTheme="minorHAnsi" w:eastAsia="Times New Roman" w:hAnsiTheme="minorHAnsi" w:cstheme="minorHAnsi"/>
          <w:b/>
          <w:bCs/>
          <w:szCs w:val="22"/>
          <w:lang w:eastAsia="pl-PL"/>
        </w:rPr>
      </w:pPr>
      <w:r w:rsidRPr="006821E7">
        <w:rPr>
          <w:rStyle w:val="eop"/>
          <w:rFonts w:asciiTheme="minorHAnsi" w:eastAsia="Times New Roman" w:hAnsiTheme="minorHAnsi" w:cstheme="minorHAnsi"/>
          <w:b/>
          <w:bCs/>
          <w:szCs w:val="22"/>
          <w:lang w:eastAsia="pl-PL"/>
        </w:rPr>
        <w:t xml:space="preserve">Przewidywany termin realizacji zamówienia </w:t>
      </w:r>
    </w:p>
    <w:p w14:paraId="553D4D51" w14:textId="77777777" w:rsidR="0077652F" w:rsidRPr="006821E7" w:rsidRDefault="0077652F" w:rsidP="00B30A4F">
      <w:pPr>
        <w:pStyle w:val="paragraph"/>
        <w:spacing w:before="0" w:beforeAutospacing="0" w:after="6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6821E7"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="006F5682" w:rsidRPr="006821E7">
        <w:rPr>
          <w:rStyle w:val="normaltextrun"/>
          <w:rFonts w:asciiTheme="minorHAnsi" w:hAnsiTheme="minorHAnsi" w:cstheme="minorHAnsi"/>
          <w:sz w:val="22"/>
          <w:szCs w:val="22"/>
        </w:rPr>
        <w:t xml:space="preserve">ykonawca zobowiązany jest wykonać przedmiot umowy w terminie do </w:t>
      </w:r>
      <w:r w:rsidR="002E4CD6">
        <w:rPr>
          <w:rStyle w:val="normaltextrun"/>
          <w:rFonts w:asciiTheme="minorHAnsi" w:hAnsiTheme="minorHAnsi" w:cstheme="minorHAnsi"/>
          <w:sz w:val="22"/>
          <w:szCs w:val="22"/>
        </w:rPr>
        <w:t xml:space="preserve">15 grudnia </w:t>
      </w:r>
      <w:r w:rsidR="006F5682" w:rsidRPr="006821E7">
        <w:rPr>
          <w:rStyle w:val="normaltextrun"/>
          <w:rFonts w:asciiTheme="minorHAnsi" w:hAnsiTheme="minorHAnsi" w:cstheme="minorHAnsi"/>
          <w:sz w:val="22"/>
          <w:szCs w:val="22"/>
        </w:rPr>
        <w:t>202</w:t>
      </w:r>
      <w:r w:rsidRPr="006821E7">
        <w:rPr>
          <w:rStyle w:val="normaltextrun"/>
          <w:rFonts w:asciiTheme="minorHAnsi" w:hAnsiTheme="minorHAnsi" w:cstheme="minorHAnsi"/>
          <w:sz w:val="22"/>
          <w:szCs w:val="22"/>
        </w:rPr>
        <w:t>2</w:t>
      </w:r>
      <w:r w:rsidR="006F5682" w:rsidRPr="006821E7">
        <w:rPr>
          <w:rStyle w:val="normaltextrun"/>
          <w:rFonts w:asciiTheme="minorHAnsi" w:hAnsiTheme="minorHAnsi" w:cstheme="minorHAnsi"/>
          <w:sz w:val="22"/>
          <w:szCs w:val="22"/>
        </w:rPr>
        <w:t xml:space="preserve"> r., </w:t>
      </w:r>
      <w:r w:rsidR="002E4CD6">
        <w:rPr>
          <w:rStyle w:val="normaltextrun"/>
          <w:rFonts w:asciiTheme="minorHAnsi" w:hAnsiTheme="minorHAnsi" w:cstheme="minorHAnsi"/>
          <w:sz w:val="22"/>
          <w:szCs w:val="22"/>
        </w:rPr>
        <w:br/>
      </w:r>
      <w:r w:rsidR="00DA37F3" w:rsidRPr="006821E7">
        <w:rPr>
          <w:rStyle w:val="normaltextrun"/>
          <w:rFonts w:asciiTheme="minorHAnsi" w:hAnsiTheme="minorHAnsi" w:cstheme="minorHAnsi"/>
          <w:sz w:val="22"/>
          <w:szCs w:val="22"/>
        </w:rPr>
        <w:t>z zast</w:t>
      </w:r>
      <w:r w:rsidR="001A7346" w:rsidRPr="006821E7">
        <w:rPr>
          <w:rStyle w:val="normaltextrun"/>
          <w:rFonts w:asciiTheme="minorHAnsi" w:hAnsiTheme="minorHAnsi" w:cstheme="minorHAnsi"/>
          <w:sz w:val="22"/>
          <w:szCs w:val="22"/>
        </w:rPr>
        <w:t>rzeżeniem</w:t>
      </w:r>
      <w:r w:rsidRPr="006821E7">
        <w:rPr>
          <w:rStyle w:val="normaltextrun"/>
          <w:rFonts w:asciiTheme="minorHAnsi" w:hAnsiTheme="minorHAnsi" w:cstheme="minorHAnsi"/>
          <w:sz w:val="22"/>
          <w:szCs w:val="22"/>
        </w:rPr>
        <w:t>:</w:t>
      </w:r>
    </w:p>
    <w:p w14:paraId="2BCBF8D0" w14:textId="77777777" w:rsidR="0062437C" w:rsidRPr="0062437C" w:rsidRDefault="0062437C" w:rsidP="00246384">
      <w:pPr>
        <w:pStyle w:val="Akapitzlist"/>
        <w:numPr>
          <w:ilvl w:val="0"/>
          <w:numId w:val="3"/>
        </w:numPr>
        <w:spacing w:line="276" w:lineRule="auto"/>
        <w:ind w:left="851" w:hanging="567"/>
        <w:jc w:val="both"/>
        <w:rPr>
          <w:rStyle w:val="normaltextrun"/>
          <w:rFonts w:asciiTheme="minorHAnsi" w:eastAsia="Times New Roman" w:hAnsiTheme="minorHAnsi" w:cstheme="minorHAnsi"/>
          <w:sz w:val="24"/>
          <w:szCs w:val="22"/>
          <w:lang w:eastAsia="pl-PL"/>
        </w:rPr>
      </w:pPr>
      <w:r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>O</w:t>
      </w:r>
      <w:r w:rsidR="00181336" w:rsidRPr="00181336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>pracowani</w:t>
      </w:r>
      <w:r w:rsidR="00644DA0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>a</w:t>
      </w:r>
      <w:r w:rsidR="00181336" w:rsidRPr="00181336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 xml:space="preserve"> opisu projektu narzędziownika </w:t>
      </w:r>
      <w:r w:rsidR="002D60ED" w:rsidRPr="002D60ED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>–</w:t>
      </w:r>
      <w:r w:rsidR="002D60ED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 xml:space="preserve"> </w:t>
      </w:r>
      <w:bookmarkStart w:id="13" w:name="_Hlk85709103"/>
      <w:r w:rsidR="00980F7D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>na podstawie opisu załączonego do oferty wraz z uwagami Zamawiającego (zgłoszonymi najpóźniej w dniu podpisania umowy) do 5 dni roboczych od podpisania</w:t>
      </w:r>
      <w:r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 xml:space="preserve"> umowy z </w:t>
      </w:r>
      <w:r w:rsidR="0077652F" w:rsidRPr="006821E7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 xml:space="preserve"> Zamawiając</w:t>
      </w:r>
      <w:r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>ym</w:t>
      </w:r>
      <w:r w:rsidR="008D0FA6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>;</w:t>
      </w:r>
      <w:bookmarkEnd w:id="13"/>
    </w:p>
    <w:p w14:paraId="4B151BFA" w14:textId="77777777" w:rsidR="0062437C" w:rsidRPr="0062437C" w:rsidRDefault="0062437C" w:rsidP="00246384">
      <w:pPr>
        <w:pStyle w:val="Akapitzlist"/>
        <w:numPr>
          <w:ilvl w:val="0"/>
          <w:numId w:val="3"/>
        </w:numPr>
        <w:spacing w:line="276" w:lineRule="auto"/>
        <w:ind w:left="851" w:hanging="567"/>
        <w:jc w:val="both"/>
        <w:rPr>
          <w:rStyle w:val="normaltextrun"/>
          <w:rFonts w:asciiTheme="minorHAnsi" w:eastAsia="Times New Roman" w:hAnsiTheme="minorHAnsi" w:cstheme="minorHAnsi"/>
          <w:sz w:val="24"/>
          <w:szCs w:val="22"/>
          <w:lang w:eastAsia="pl-PL"/>
        </w:rPr>
      </w:pPr>
      <w:r>
        <w:rPr>
          <w:rStyle w:val="normaltextrun"/>
          <w:rFonts w:asciiTheme="minorHAnsi" w:hAnsiTheme="minorHAnsi" w:cstheme="minorHAnsi"/>
          <w:szCs w:val="22"/>
        </w:rPr>
        <w:t>O</w:t>
      </w:r>
      <w:r w:rsidRPr="0062437C">
        <w:rPr>
          <w:rStyle w:val="normaltextrun"/>
          <w:rFonts w:asciiTheme="minorHAnsi" w:hAnsiTheme="minorHAnsi" w:cstheme="minorHAnsi"/>
          <w:szCs w:val="22"/>
        </w:rPr>
        <w:t xml:space="preserve">pracowania treści merytorycznej w formule haseł wraz z wyjaśnieniami </w:t>
      </w:r>
      <w:r w:rsidR="00644DA0" w:rsidRPr="00644DA0">
        <w:rPr>
          <w:rStyle w:val="normaltextrun"/>
          <w:rFonts w:asciiTheme="minorHAnsi" w:hAnsiTheme="minorHAnsi" w:cstheme="minorHAnsi"/>
          <w:szCs w:val="22"/>
        </w:rPr>
        <w:t>–</w:t>
      </w:r>
      <w:r w:rsidR="00644DA0">
        <w:rPr>
          <w:rStyle w:val="normaltextrun"/>
          <w:rFonts w:asciiTheme="minorHAnsi" w:hAnsiTheme="minorHAnsi" w:cstheme="minorHAnsi"/>
          <w:szCs w:val="22"/>
        </w:rPr>
        <w:t xml:space="preserve"> </w:t>
      </w:r>
      <w:r w:rsidRPr="0062437C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 xml:space="preserve">w terminie grudzień 2021 r. – </w:t>
      </w:r>
      <w:r w:rsidR="002E4CD6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 xml:space="preserve">15 grudnia </w:t>
      </w:r>
      <w:r w:rsidRPr="0062437C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>2022 r.</w:t>
      </w:r>
      <w:r w:rsidR="00644DA0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>;</w:t>
      </w:r>
    </w:p>
    <w:p w14:paraId="03DF2C8D" w14:textId="77777777" w:rsidR="0062437C" w:rsidRPr="0062437C" w:rsidRDefault="0062437C" w:rsidP="00246384">
      <w:pPr>
        <w:pStyle w:val="Akapitzlist"/>
        <w:numPr>
          <w:ilvl w:val="0"/>
          <w:numId w:val="3"/>
        </w:numPr>
        <w:spacing w:line="276" w:lineRule="auto"/>
        <w:ind w:left="851" w:hanging="567"/>
        <w:jc w:val="both"/>
        <w:rPr>
          <w:rStyle w:val="normaltextrun"/>
          <w:rFonts w:asciiTheme="minorHAnsi" w:eastAsia="Times New Roman" w:hAnsiTheme="minorHAnsi" w:cstheme="minorHAnsi"/>
          <w:sz w:val="24"/>
          <w:szCs w:val="22"/>
          <w:lang w:eastAsia="pl-PL"/>
        </w:rPr>
      </w:pPr>
      <w:r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>O</w:t>
      </w:r>
      <w:r w:rsidRPr="0062437C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>pracowania bazy informacyjnej towarzyszącej narzędziownikowi</w:t>
      </w:r>
      <w:r w:rsidR="00E57FA7" w:rsidRPr="0062437C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 xml:space="preserve"> </w:t>
      </w:r>
      <w:r w:rsidR="00644DA0" w:rsidRPr="00644DA0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>–</w:t>
      </w:r>
      <w:r w:rsidR="00644DA0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 xml:space="preserve"> </w:t>
      </w:r>
      <w:r w:rsidRPr="0062437C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 xml:space="preserve">w terminie grudzień 2021 r. – </w:t>
      </w:r>
      <w:r w:rsidR="002E4CD6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>15 grudnia</w:t>
      </w:r>
      <w:r w:rsidRPr="0062437C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 xml:space="preserve"> 2022 r.</w:t>
      </w:r>
      <w:r w:rsidR="00644DA0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>;</w:t>
      </w:r>
    </w:p>
    <w:p w14:paraId="23BCD1D3" w14:textId="77777777" w:rsidR="0062437C" w:rsidRPr="0062437C" w:rsidRDefault="0062437C" w:rsidP="00246384">
      <w:pPr>
        <w:pStyle w:val="Akapitzlist"/>
        <w:numPr>
          <w:ilvl w:val="0"/>
          <w:numId w:val="3"/>
        </w:numPr>
        <w:spacing w:line="276" w:lineRule="auto"/>
        <w:ind w:left="851" w:hanging="567"/>
        <w:jc w:val="both"/>
        <w:rPr>
          <w:rStyle w:val="normaltextrun"/>
          <w:rFonts w:asciiTheme="minorHAnsi" w:eastAsia="Times New Roman" w:hAnsiTheme="minorHAnsi" w:cstheme="minorHAnsi"/>
          <w:sz w:val="24"/>
          <w:szCs w:val="22"/>
          <w:lang w:eastAsia="pl-PL"/>
        </w:rPr>
      </w:pPr>
      <w:r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>P</w:t>
      </w:r>
      <w:r w:rsidRPr="0062437C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>ublikacji treści merytorycznych</w:t>
      </w:r>
      <w:r w:rsidR="00644DA0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>,</w:t>
      </w:r>
      <w:r w:rsidRPr="0062437C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 xml:space="preserve"> w szczególności opis</w:t>
      </w:r>
      <w:r w:rsidR="00644DA0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>ów</w:t>
      </w:r>
      <w:r w:rsidRPr="0062437C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 xml:space="preserve"> narzędzi partycypacyjnych</w:t>
      </w:r>
      <w:r w:rsidR="00644DA0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 xml:space="preserve"> </w:t>
      </w:r>
      <w:r w:rsidR="00644DA0" w:rsidRPr="00644DA0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>–</w:t>
      </w:r>
      <w:r w:rsidRPr="0062437C">
        <w:t xml:space="preserve"> </w:t>
      </w:r>
      <w:r w:rsidR="00644DA0">
        <w:br/>
      </w:r>
      <w:r w:rsidRPr="0062437C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 xml:space="preserve">w terminie grudzień 2021 r. – </w:t>
      </w:r>
      <w:r w:rsidR="002E4CD6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>15 grudnia</w:t>
      </w:r>
      <w:r w:rsidR="002E4CD6" w:rsidRPr="0062437C" w:rsidDel="002E4CD6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 xml:space="preserve"> </w:t>
      </w:r>
      <w:r w:rsidRPr="0062437C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>2022 r.</w:t>
      </w:r>
      <w:r w:rsidR="00644DA0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>;</w:t>
      </w:r>
    </w:p>
    <w:p w14:paraId="1DCA52C3" w14:textId="77777777" w:rsidR="0062437C" w:rsidRPr="0062437C" w:rsidRDefault="0062437C" w:rsidP="00246384">
      <w:pPr>
        <w:pStyle w:val="Akapitzlist"/>
        <w:numPr>
          <w:ilvl w:val="0"/>
          <w:numId w:val="3"/>
        </w:numPr>
        <w:spacing w:line="276" w:lineRule="auto"/>
        <w:ind w:left="851" w:hanging="567"/>
        <w:jc w:val="both"/>
        <w:rPr>
          <w:rStyle w:val="normaltextrun"/>
          <w:rFonts w:asciiTheme="minorHAnsi" w:eastAsia="Times New Roman" w:hAnsiTheme="minorHAnsi" w:cstheme="minorHAnsi"/>
          <w:sz w:val="24"/>
          <w:szCs w:val="22"/>
          <w:lang w:eastAsia="pl-PL"/>
        </w:rPr>
      </w:pPr>
      <w:r w:rsidRPr="0062437C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>Opracowanie zasad społecznego uzupełniania danych strony</w:t>
      </w:r>
      <w:r w:rsidRPr="0062437C">
        <w:t xml:space="preserve"> </w:t>
      </w:r>
      <w:r w:rsidRPr="00AD1E0A">
        <w:rPr>
          <w:rFonts w:asciiTheme="minorHAnsi" w:eastAsia="Times New Roman" w:hAnsiTheme="minorHAnsi" w:cstheme="minorHAnsi"/>
          <w:bCs/>
          <w:szCs w:val="22"/>
          <w:lang w:eastAsia="pl-PL"/>
        </w:rPr>
        <w:t>oraz weryfikacji społecznych danych, w tym nadzór nad treściami i precyzowanie opisów</w:t>
      </w:r>
      <w:r w:rsidRPr="0062437C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 xml:space="preserve"> </w:t>
      </w:r>
      <w:r w:rsidR="00644DA0" w:rsidRPr="00644DA0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>–</w:t>
      </w:r>
      <w:r w:rsidR="00644DA0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 xml:space="preserve"> </w:t>
      </w:r>
      <w:r w:rsidRPr="0062437C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>w terminie listopad/grudzień 2021 r.</w:t>
      </w:r>
      <w:r w:rsidR="00644DA0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>;</w:t>
      </w:r>
    </w:p>
    <w:p w14:paraId="75D5C4C6" w14:textId="77777777" w:rsidR="0062437C" w:rsidRPr="0062437C" w:rsidRDefault="0062437C" w:rsidP="00246384">
      <w:pPr>
        <w:pStyle w:val="Akapitzlist"/>
        <w:numPr>
          <w:ilvl w:val="0"/>
          <w:numId w:val="3"/>
        </w:numPr>
        <w:spacing w:line="276" w:lineRule="auto"/>
        <w:ind w:left="851" w:hanging="567"/>
        <w:jc w:val="both"/>
        <w:rPr>
          <w:rStyle w:val="normaltextrun"/>
          <w:rFonts w:asciiTheme="minorHAnsi" w:eastAsia="Times New Roman" w:hAnsiTheme="minorHAnsi" w:cstheme="minorHAnsi"/>
          <w:sz w:val="24"/>
          <w:szCs w:val="22"/>
          <w:lang w:eastAsia="pl-PL"/>
        </w:rPr>
      </w:pPr>
      <w:r w:rsidRPr="0062437C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 xml:space="preserve">Koordynacja promocji narzędziownika oraz ustalenie jej formuły z propozycją scenariuszy działań, warsztatów oraz form komunikatów reklamowych – do </w:t>
      </w:r>
      <w:r w:rsidR="002E4CD6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>15 grudnia</w:t>
      </w:r>
      <w:r w:rsidRPr="0062437C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 xml:space="preserve"> 2022 r.</w:t>
      </w:r>
      <w:r w:rsidR="00644DA0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>;</w:t>
      </w:r>
    </w:p>
    <w:p w14:paraId="24EADA24" w14:textId="77777777" w:rsidR="00312489" w:rsidRPr="00246384" w:rsidRDefault="0062437C" w:rsidP="00246384">
      <w:pPr>
        <w:pStyle w:val="Akapitzlist"/>
        <w:numPr>
          <w:ilvl w:val="0"/>
          <w:numId w:val="3"/>
        </w:numPr>
        <w:spacing w:before="120" w:after="240" w:line="276" w:lineRule="auto"/>
        <w:ind w:left="851" w:hanging="567"/>
        <w:contextualSpacing w:val="0"/>
        <w:jc w:val="both"/>
        <w:rPr>
          <w:rStyle w:val="normaltextrun"/>
          <w:rFonts w:asciiTheme="minorHAnsi" w:eastAsia="Times New Roman" w:hAnsiTheme="minorHAnsi" w:cstheme="minorHAnsi"/>
          <w:sz w:val="24"/>
          <w:szCs w:val="22"/>
          <w:lang w:eastAsia="pl-PL"/>
        </w:rPr>
      </w:pPr>
      <w:r w:rsidRPr="0062437C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 xml:space="preserve">Wdrożenie i obsługa funkcjonowania narzędziownika – do </w:t>
      </w:r>
      <w:r w:rsidR="002E4CD6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 xml:space="preserve">15 grudnia </w:t>
      </w:r>
      <w:r w:rsidRPr="0062437C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 xml:space="preserve">2022 r. </w:t>
      </w:r>
    </w:p>
    <w:p w14:paraId="60BF5471" w14:textId="77777777" w:rsidR="0062437C" w:rsidRPr="00246384" w:rsidRDefault="00AD1E0A" w:rsidP="00246384">
      <w:pPr>
        <w:pStyle w:val="Akapitzlist"/>
        <w:numPr>
          <w:ilvl w:val="0"/>
          <w:numId w:val="7"/>
        </w:numPr>
        <w:spacing w:before="240" w:after="120" w:line="276" w:lineRule="auto"/>
        <w:ind w:left="1134" w:hanging="567"/>
        <w:contextualSpacing w:val="0"/>
        <w:jc w:val="both"/>
        <w:rPr>
          <w:rFonts w:asciiTheme="minorHAnsi" w:hAnsiTheme="minorHAnsi" w:cstheme="minorHAnsi"/>
          <w:b/>
          <w:bCs/>
          <w:szCs w:val="24"/>
        </w:rPr>
      </w:pPr>
      <w:r w:rsidRPr="0062437C">
        <w:rPr>
          <w:rFonts w:asciiTheme="minorHAnsi" w:hAnsiTheme="minorHAnsi" w:cstheme="minorHAnsi"/>
          <w:b/>
          <w:bCs/>
          <w:szCs w:val="24"/>
        </w:rPr>
        <w:t>Osoba do kontaktu</w:t>
      </w:r>
    </w:p>
    <w:p w14:paraId="27176A30" w14:textId="77777777" w:rsidR="006F5682" w:rsidRPr="0062437C" w:rsidRDefault="00AD1E0A" w:rsidP="00AD1E0A">
      <w:pPr>
        <w:spacing w:after="0" w:line="276" w:lineRule="auto"/>
        <w:jc w:val="both"/>
        <w:rPr>
          <w:rFonts w:asciiTheme="minorHAnsi" w:hAnsiTheme="minorHAnsi" w:cstheme="minorHAnsi"/>
          <w:szCs w:val="24"/>
          <w:lang w:val="en-US"/>
        </w:rPr>
      </w:pPr>
      <w:r w:rsidRPr="0062437C">
        <w:rPr>
          <w:rFonts w:asciiTheme="minorHAnsi" w:hAnsiTheme="minorHAnsi" w:cstheme="minorHAnsi"/>
          <w:szCs w:val="24"/>
          <w:lang w:val="en-US"/>
        </w:rPr>
        <w:t>Barbara Samorek, e-mail: bsamorek@irmir.pl, tel. 571 068 038.</w:t>
      </w:r>
    </w:p>
    <w:p w14:paraId="485185EF" w14:textId="77777777" w:rsidR="00AD1E0A" w:rsidRPr="0062437C" w:rsidRDefault="00AD1E0A" w:rsidP="00A4234C">
      <w:pPr>
        <w:spacing w:after="0" w:line="276" w:lineRule="auto"/>
        <w:jc w:val="both"/>
        <w:rPr>
          <w:rFonts w:asciiTheme="minorHAnsi" w:hAnsiTheme="minorHAnsi" w:cstheme="minorHAnsi"/>
          <w:szCs w:val="24"/>
          <w:lang w:val="en-US"/>
        </w:rPr>
      </w:pPr>
    </w:p>
    <w:p w14:paraId="7A8BFB23" w14:textId="77777777" w:rsidR="00AD1E0A" w:rsidRPr="0062437C" w:rsidRDefault="00AD1E0A" w:rsidP="00A4234C">
      <w:pPr>
        <w:spacing w:after="0" w:line="276" w:lineRule="auto"/>
        <w:jc w:val="both"/>
        <w:rPr>
          <w:rFonts w:asciiTheme="minorHAnsi" w:hAnsiTheme="minorHAnsi" w:cstheme="minorHAnsi"/>
          <w:szCs w:val="24"/>
          <w:lang w:val="en-US"/>
        </w:rPr>
      </w:pPr>
    </w:p>
    <w:sectPr w:rsidR="00AD1E0A" w:rsidRPr="0062437C" w:rsidSect="0099041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2341D" w14:textId="77777777" w:rsidR="00846289" w:rsidRDefault="00846289" w:rsidP="00795709">
      <w:pPr>
        <w:spacing w:after="0" w:line="240" w:lineRule="auto"/>
      </w:pPr>
      <w:r>
        <w:separator/>
      </w:r>
    </w:p>
  </w:endnote>
  <w:endnote w:type="continuationSeparator" w:id="0">
    <w:p w14:paraId="2D887818" w14:textId="77777777" w:rsidR="00846289" w:rsidRDefault="00846289" w:rsidP="0079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7157032"/>
      <w:docPartObj>
        <w:docPartGallery w:val="Page Numbers (Bottom of Page)"/>
        <w:docPartUnique/>
      </w:docPartObj>
    </w:sdtPr>
    <w:sdtEndPr/>
    <w:sdtContent>
      <w:p w14:paraId="6BD2778B" w14:textId="77777777" w:rsidR="0062437C" w:rsidRDefault="00990417">
        <w:pPr>
          <w:pStyle w:val="Stopka"/>
          <w:jc w:val="right"/>
        </w:pPr>
        <w:r>
          <w:fldChar w:fldCharType="begin"/>
        </w:r>
        <w:r w:rsidR="0062437C">
          <w:instrText>PAGE   \* MERGEFORMAT</w:instrText>
        </w:r>
        <w:r>
          <w:fldChar w:fldCharType="separate"/>
        </w:r>
        <w:r w:rsidR="00E80106">
          <w:rPr>
            <w:noProof/>
          </w:rPr>
          <w:t>2</w:t>
        </w:r>
        <w:r>
          <w:fldChar w:fldCharType="end"/>
        </w:r>
      </w:p>
    </w:sdtContent>
  </w:sdt>
  <w:p w14:paraId="044105E3" w14:textId="77777777" w:rsidR="0062437C" w:rsidRDefault="006243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013CD" w14:textId="77777777" w:rsidR="00846289" w:rsidRDefault="00846289" w:rsidP="00795709">
      <w:pPr>
        <w:spacing w:after="0" w:line="240" w:lineRule="auto"/>
      </w:pPr>
      <w:r>
        <w:separator/>
      </w:r>
    </w:p>
  </w:footnote>
  <w:footnote w:type="continuationSeparator" w:id="0">
    <w:p w14:paraId="688EB32E" w14:textId="77777777" w:rsidR="00846289" w:rsidRDefault="00846289" w:rsidP="00795709">
      <w:pPr>
        <w:spacing w:after="0" w:line="240" w:lineRule="auto"/>
      </w:pPr>
      <w:r>
        <w:continuationSeparator/>
      </w:r>
    </w:p>
  </w:footnote>
  <w:footnote w:id="1">
    <w:p w14:paraId="64325788" w14:textId="336F7FA7" w:rsidR="00181336" w:rsidRPr="00181336" w:rsidRDefault="00181336" w:rsidP="0062437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18133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81336">
        <w:rPr>
          <w:rFonts w:asciiTheme="minorHAnsi" w:hAnsiTheme="minorHAnsi" w:cstheme="minorHAnsi"/>
          <w:sz w:val="18"/>
          <w:szCs w:val="18"/>
        </w:rPr>
        <w:t xml:space="preserve"> Program pn. ,,Plan Działań </w:t>
      </w:r>
      <w:r w:rsidR="009306F9">
        <w:rPr>
          <w:rFonts w:asciiTheme="minorHAnsi" w:hAnsiTheme="minorHAnsi" w:cstheme="minorHAnsi"/>
          <w:sz w:val="18"/>
          <w:szCs w:val="18"/>
        </w:rPr>
        <w:t>D</w:t>
      </w:r>
      <w:r w:rsidRPr="00181336">
        <w:rPr>
          <w:rFonts w:asciiTheme="minorHAnsi" w:hAnsiTheme="minorHAnsi" w:cstheme="minorHAnsi"/>
          <w:sz w:val="18"/>
          <w:szCs w:val="18"/>
        </w:rPr>
        <w:t xml:space="preserve">la Miast. Modelowa Lokalność” (PDM) jest inicjatywą towarzyszącą 11. sesji Światowego Forum Miejskiego, prestiżowej międzynarodowej konferencji organizowanej przez UN-Habitat w dniach 26-30 czerwca 2022 r. w Katowicach, stanowiącej najważniejsze globalne wydarzenie dotyczące polityki, transformacji, rozwoju i przyszłości obszarów miejskich w Europie w 2022 r. </w:t>
      </w:r>
    </w:p>
    <w:p w14:paraId="7A54EF91" w14:textId="7D94B298" w:rsidR="00181336" w:rsidRPr="00181336" w:rsidRDefault="00181336" w:rsidP="001A17C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181336">
        <w:rPr>
          <w:rFonts w:asciiTheme="minorHAnsi" w:hAnsiTheme="minorHAnsi" w:cstheme="minorHAnsi"/>
          <w:sz w:val="18"/>
          <w:szCs w:val="18"/>
        </w:rPr>
        <w:t xml:space="preserve">Ideą Programu jest popularyzacja oraz wdrażanie zrównoważonych trendów współczesnej myśli urbanistycznej w ujęciu lokalnym. Opracowany wspólnie z miastami ,,Plan Działań </w:t>
      </w:r>
      <w:r w:rsidR="009306F9">
        <w:rPr>
          <w:rFonts w:asciiTheme="minorHAnsi" w:hAnsiTheme="minorHAnsi" w:cstheme="minorHAnsi"/>
          <w:sz w:val="18"/>
          <w:szCs w:val="18"/>
        </w:rPr>
        <w:t>D</w:t>
      </w:r>
      <w:r w:rsidRPr="00181336">
        <w:rPr>
          <w:rFonts w:asciiTheme="minorHAnsi" w:hAnsiTheme="minorHAnsi" w:cstheme="minorHAnsi"/>
          <w:sz w:val="18"/>
          <w:szCs w:val="18"/>
        </w:rPr>
        <w:t xml:space="preserve">la Miast’’ będzie stanowić polską odpowiedź na wyzwania związane z realizacją celów zrównoważonego rozwoju stawiane przez Agendę 2030. Program jest integralną częścią przedsięwzięć Światowego Forum Miejskiego (World Urban Forum), podczas którego zostanie ogłoszony i podpisany. Misją ,,Planu Działań </w:t>
      </w:r>
      <w:r w:rsidR="009306F9">
        <w:rPr>
          <w:rFonts w:asciiTheme="minorHAnsi" w:hAnsiTheme="minorHAnsi" w:cstheme="minorHAnsi"/>
          <w:sz w:val="18"/>
          <w:szCs w:val="18"/>
        </w:rPr>
        <w:t>D</w:t>
      </w:r>
      <w:r w:rsidRPr="00181336">
        <w:rPr>
          <w:rFonts w:asciiTheme="minorHAnsi" w:hAnsiTheme="minorHAnsi" w:cstheme="minorHAnsi"/>
          <w:sz w:val="18"/>
          <w:szCs w:val="18"/>
        </w:rPr>
        <w:t xml:space="preserve">la Miast’’ jest pozostawienie dziedzictwa po WUF11 w postaci katalogu działań, wspólnej wizji zrównoważonego rozwoju wypracowanej dzięki wymianie doświadczeń, dotychczasowych transformacji </w:t>
      </w:r>
      <w:r w:rsidR="001A17C0">
        <w:rPr>
          <w:rFonts w:asciiTheme="minorHAnsi" w:hAnsiTheme="minorHAnsi" w:cstheme="minorHAnsi"/>
          <w:sz w:val="18"/>
          <w:szCs w:val="18"/>
        </w:rPr>
        <w:br/>
      </w:r>
      <w:r w:rsidRPr="00181336">
        <w:rPr>
          <w:rFonts w:asciiTheme="minorHAnsi" w:hAnsiTheme="minorHAnsi" w:cstheme="minorHAnsi"/>
          <w:sz w:val="18"/>
          <w:szCs w:val="18"/>
        </w:rPr>
        <w:t>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81336">
        <w:rPr>
          <w:rFonts w:asciiTheme="minorHAnsi" w:hAnsiTheme="minorHAnsi" w:cstheme="minorHAnsi"/>
          <w:sz w:val="18"/>
          <w:szCs w:val="18"/>
        </w:rPr>
        <w:t xml:space="preserve">perspektywicznych dążeń miast. Program zmierza do włączenia polskich miast w światową dyskusję na temat rozwoju terenów zurbanizowanych oraz stworzenia przestrzeni dla systematycznego udoskonalania i wdrażania dobrych wzorców </w:t>
      </w:r>
      <w:r w:rsidR="001A17C0">
        <w:rPr>
          <w:rFonts w:asciiTheme="minorHAnsi" w:hAnsiTheme="minorHAnsi" w:cstheme="minorHAnsi"/>
          <w:sz w:val="18"/>
          <w:szCs w:val="18"/>
        </w:rPr>
        <w:br/>
      </w:r>
      <w:r w:rsidRPr="00181336">
        <w:rPr>
          <w:rFonts w:asciiTheme="minorHAnsi" w:hAnsiTheme="minorHAnsi" w:cstheme="minorHAnsi"/>
          <w:sz w:val="18"/>
          <w:szCs w:val="18"/>
        </w:rPr>
        <w:t xml:space="preserve">w lokalnych politykach miejskich. Założeniem Programu jest zaangażowanie co najmniej 100 miast do opracowania </w:t>
      </w:r>
      <w:r w:rsidR="001A17C0">
        <w:rPr>
          <w:rFonts w:asciiTheme="minorHAnsi" w:hAnsiTheme="minorHAnsi" w:cstheme="minorHAnsi"/>
          <w:sz w:val="18"/>
          <w:szCs w:val="18"/>
        </w:rPr>
        <w:br/>
      </w:r>
      <w:r w:rsidRPr="00181336">
        <w:rPr>
          <w:rFonts w:asciiTheme="minorHAnsi" w:hAnsiTheme="minorHAnsi" w:cstheme="minorHAnsi"/>
          <w:sz w:val="18"/>
          <w:szCs w:val="18"/>
        </w:rPr>
        <w:t>i realizacji ,,Planu Działań dla Miast’’ oraz objęcie ich profesjonalnym wsparciem eksperckim na każdym etapie prac.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1" w15:restartNumberingAfterBreak="0">
    <w:nsid w:val="00000010"/>
    <w:multiLevelType w:val="singleLevel"/>
    <w:tmpl w:val="0000001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  <w:rPr>
        <w:rFonts w:eastAsia="Lucida Sans Unicode"/>
        <w:lang w:eastAsia="zh-CN" w:bidi="hi-IN"/>
      </w:rPr>
    </w:lvl>
  </w:abstractNum>
  <w:abstractNum w:abstractNumId="2" w15:restartNumberingAfterBreak="0">
    <w:nsid w:val="00000013"/>
    <w:multiLevelType w:val="singleLevel"/>
    <w:tmpl w:val="00000013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86A06B7"/>
    <w:multiLevelType w:val="hybridMultilevel"/>
    <w:tmpl w:val="7EC6D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F0610"/>
    <w:multiLevelType w:val="hybridMultilevel"/>
    <w:tmpl w:val="6700D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5CB6"/>
    <w:multiLevelType w:val="hybridMultilevel"/>
    <w:tmpl w:val="E66A00DA"/>
    <w:lvl w:ilvl="0" w:tplc="1DB02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62CCA"/>
    <w:multiLevelType w:val="hybridMultilevel"/>
    <w:tmpl w:val="691E1086"/>
    <w:lvl w:ilvl="0" w:tplc="1DB029F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A106FA2"/>
    <w:multiLevelType w:val="multilevel"/>
    <w:tmpl w:val="3D042ADA"/>
    <w:lvl w:ilvl="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97B6803"/>
    <w:multiLevelType w:val="hybridMultilevel"/>
    <w:tmpl w:val="9536ADBC"/>
    <w:lvl w:ilvl="0" w:tplc="87483D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27BD7"/>
    <w:multiLevelType w:val="hybridMultilevel"/>
    <w:tmpl w:val="F79CBEF0"/>
    <w:lvl w:ilvl="0" w:tplc="A8B0E248">
      <w:start w:val="6"/>
      <w:numFmt w:val="decimal"/>
      <w:lvlText w:val="%1."/>
      <w:lvlJc w:val="left"/>
      <w:pPr>
        <w:ind w:left="1494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ADC2E04"/>
    <w:multiLevelType w:val="hybridMultilevel"/>
    <w:tmpl w:val="2BD63950"/>
    <w:lvl w:ilvl="0" w:tplc="3A6220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D6521"/>
    <w:multiLevelType w:val="multilevel"/>
    <w:tmpl w:val="F8C67B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860D4F"/>
    <w:multiLevelType w:val="hybridMultilevel"/>
    <w:tmpl w:val="91D06DA6"/>
    <w:lvl w:ilvl="0" w:tplc="31620C28">
      <w:start w:val="1"/>
      <w:numFmt w:val="lowerRoman"/>
      <w:lvlText w:val="(%1)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12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77"/>
    <w:rsid w:val="0000036A"/>
    <w:rsid w:val="000114F5"/>
    <w:rsid w:val="00020640"/>
    <w:rsid w:val="00023196"/>
    <w:rsid w:val="000247A4"/>
    <w:rsid w:val="00035D05"/>
    <w:rsid w:val="000440F9"/>
    <w:rsid w:val="00054CBC"/>
    <w:rsid w:val="00062631"/>
    <w:rsid w:val="000727BE"/>
    <w:rsid w:val="00090E60"/>
    <w:rsid w:val="00096525"/>
    <w:rsid w:val="000A54AA"/>
    <w:rsid w:val="000A7DDD"/>
    <w:rsid w:val="000B2C85"/>
    <w:rsid w:val="000C2C01"/>
    <w:rsid w:val="000D2849"/>
    <w:rsid w:val="000D29E3"/>
    <w:rsid w:val="001215A1"/>
    <w:rsid w:val="001259BC"/>
    <w:rsid w:val="00136977"/>
    <w:rsid w:val="00142ED7"/>
    <w:rsid w:val="00181336"/>
    <w:rsid w:val="001924EA"/>
    <w:rsid w:val="001A17C0"/>
    <w:rsid w:val="001A7346"/>
    <w:rsid w:val="001B0C62"/>
    <w:rsid w:val="001E43DA"/>
    <w:rsid w:val="001E478B"/>
    <w:rsid w:val="001E5E81"/>
    <w:rsid w:val="001F0298"/>
    <w:rsid w:val="0020056B"/>
    <w:rsid w:val="00214F34"/>
    <w:rsid w:val="00246384"/>
    <w:rsid w:val="00276D88"/>
    <w:rsid w:val="002918BA"/>
    <w:rsid w:val="002931FA"/>
    <w:rsid w:val="00293800"/>
    <w:rsid w:val="00294190"/>
    <w:rsid w:val="002A3C18"/>
    <w:rsid w:val="002B4731"/>
    <w:rsid w:val="002D1973"/>
    <w:rsid w:val="002D60ED"/>
    <w:rsid w:val="002E4CD6"/>
    <w:rsid w:val="002F54B8"/>
    <w:rsid w:val="00312489"/>
    <w:rsid w:val="0035612B"/>
    <w:rsid w:val="00356174"/>
    <w:rsid w:val="00365514"/>
    <w:rsid w:val="00366BAB"/>
    <w:rsid w:val="00370A49"/>
    <w:rsid w:val="003759E6"/>
    <w:rsid w:val="003837CF"/>
    <w:rsid w:val="003C529A"/>
    <w:rsid w:val="003D6CCE"/>
    <w:rsid w:val="00427A51"/>
    <w:rsid w:val="0045105B"/>
    <w:rsid w:val="00456BCC"/>
    <w:rsid w:val="00481DC1"/>
    <w:rsid w:val="004B1FF6"/>
    <w:rsid w:val="004B6D6E"/>
    <w:rsid w:val="004C08A5"/>
    <w:rsid w:val="004C1833"/>
    <w:rsid w:val="004D4B17"/>
    <w:rsid w:val="004F4242"/>
    <w:rsid w:val="005006FB"/>
    <w:rsid w:val="00512AFC"/>
    <w:rsid w:val="00530F14"/>
    <w:rsid w:val="0053666A"/>
    <w:rsid w:val="005405F6"/>
    <w:rsid w:val="0054142D"/>
    <w:rsid w:val="005E542B"/>
    <w:rsid w:val="005F0093"/>
    <w:rsid w:val="005F472E"/>
    <w:rsid w:val="0062437C"/>
    <w:rsid w:val="00644DA0"/>
    <w:rsid w:val="006821E7"/>
    <w:rsid w:val="006A5542"/>
    <w:rsid w:val="006B22AF"/>
    <w:rsid w:val="006B5C26"/>
    <w:rsid w:val="006D4664"/>
    <w:rsid w:val="006F5682"/>
    <w:rsid w:val="006F5B36"/>
    <w:rsid w:val="0070409F"/>
    <w:rsid w:val="007121EE"/>
    <w:rsid w:val="00737F82"/>
    <w:rsid w:val="00764561"/>
    <w:rsid w:val="00773463"/>
    <w:rsid w:val="0077652F"/>
    <w:rsid w:val="00777E7F"/>
    <w:rsid w:val="00793FE2"/>
    <w:rsid w:val="00795709"/>
    <w:rsid w:val="007C1A67"/>
    <w:rsid w:val="007D3ADF"/>
    <w:rsid w:val="007F0A7F"/>
    <w:rsid w:val="00800C2C"/>
    <w:rsid w:val="00807364"/>
    <w:rsid w:val="008076D2"/>
    <w:rsid w:val="00815679"/>
    <w:rsid w:val="00840E28"/>
    <w:rsid w:val="00843B82"/>
    <w:rsid w:val="00846289"/>
    <w:rsid w:val="00874BCC"/>
    <w:rsid w:val="00875935"/>
    <w:rsid w:val="008D0FA6"/>
    <w:rsid w:val="008F0AED"/>
    <w:rsid w:val="008F3E01"/>
    <w:rsid w:val="00906E1B"/>
    <w:rsid w:val="009113DE"/>
    <w:rsid w:val="009306F9"/>
    <w:rsid w:val="009315DE"/>
    <w:rsid w:val="00937937"/>
    <w:rsid w:val="00980F7D"/>
    <w:rsid w:val="00990417"/>
    <w:rsid w:val="009D5C3C"/>
    <w:rsid w:val="009F7EE4"/>
    <w:rsid w:val="00A07BE2"/>
    <w:rsid w:val="00A4234C"/>
    <w:rsid w:val="00A91D64"/>
    <w:rsid w:val="00AD1E0A"/>
    <w:rsid w:val="00B07D32"/>
    <w:rsid w:val="00B123D0"/>
    <w:rsid w:val="00B145AD"/>
    <w:rsid w:val="00B30A4F"/>
    <w:rsid w:val="00B34AA5"/>
    <w:rsid w:val="00B434C3"/>
    <w:rsid w:val="00B4661B"/>
    <w:rsid w:val="00B47DEF"/>
    <w:rsid w:val="00B94B80"/>
    <w:rsid w:val="00BB6EBA"/>
    <w:rsid w:val="00BC471C"/>
    <w:rsid w:val="00BC6113"/>
    <w:rsid w:val="00C1079F"/>
    <w:rsid w:val="00C154E4"/>
    <w:rsid w:val="00C1593B"/>
    <w:rsid w:val="00C207ED"/>
    <w:rsid w:val="00C223D5"/>
    <w:rsid w:val="00C258E8"/>
    <w:rsid w:val="00C37347"/>
    <w:rsid w:val="00C41592"/>
    <w:rsid w:val="00C523BF"/>
    <w:rsid w:val="00C71FA3"/>
    <w:rsid w:val="00C81E7E"/>
    <w:rsid w:val="00C8300E"/>
    <w:rsid w:val="00CA30A4"/>
    <w:rsid w:val="00CB255A"/>
    <w:rsid w:val="00CC7630"/>
    <w:rsid w:val="00CD20AE"/>
    <w:rsid w:val="00CF5D8A"/>
    <w:rsid w:val="00D11780"/>
    <w:rsid w:val="00D1657D"/>
    <w:rsid w:val="00D222D7"/>
    <w:rsid w:val="00D27EFA"/>
    <w:rsid w:val="00D57679"/>
    <w:rsid w:val="00D62053"/>
    <w:rsid w:val="00D8033B"/>
    <w:rsid w:val="00DA37F3"/>
    <w:rsid w:val="00DC7E26"/>
    <w:rsid w:val="00DF0F28"/>
    <w:rsid w:val="00E1740F"/>
    <w:rsid w:val="00E17940"/>
    <w:rsid w:val="00E33479"/>
    <w:rsid w:val="00E57FA7"/>
    <w:rsid w:val="00E629CC"/>
    <w:rsid w:val="00E63F8B"/>
    <w:rsid w:val="00E80106"/>
    <w:rsid w:val="00EB42CE"/>
    <w:rsid w:val="00EC17FA"/>
    <w:rsid w:val="00EC2E2D"/>
    <w:rsid w:val="00ED03DE"/>
    <w:rsid w:val="00ED560B"/>
    <w:rsid w:val="00F64011"/>
    <w:rsid w:val="00F71ABD"/>
    <w:rsid w:val="00F75FE5"/>
    <w:rsid w:val="00F90832"/>
    <w:rsid w:val="00F97D0D"/>
    <w:rsid w:val="00FD51A5"/>
    <w:rsid w:val="00FE667A"/>
    <w:rsid w:val="093A17F0"/>
    <w:rsid w:val="0A088508"/>
    <w:rsid w:val="12B58772"/>
    <w:rsid w:val="1D0637E2"/>
    <w:rsid w:val="35AB4495"/>
    <w:rsid w:val="3876B262"/>
    <w:rsid w:val="5AA99E03"/>
    <w:rsid w:val="6723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875D"/>
  <w15:docId w15:val="{C1C95692-4E99-48A8-9D57-9701ABAE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color w:val="2F5496" w:themeColor="accent1" w:themeShade="BF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196"/>
    <w:rPr>
      <w:rFonts w:asciiTheme="majorHAnsi" w:hAnsiTheme="majorHAnsi"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3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36977"/>
  </w:style>
  <w:style w:type="character" w:customStyle="1" w:styleId="eop">
    <w:name w:val="eop"/>
    <w:basedOn w:val="Domylnaczcionkaakapitu"/>
    <w:rsid w:val="00136977"/>
  </w:style>
  <w:style w:type="paragraph" w:styleId="Akapitzlist">
    <w:name w:val="List Paragraph"/>
    <w:basedOn w:val="Normalny"/>
    <w:uiPriority w:val="34"/>
    <w:qFormat/>
    <w:rsid w:val="001369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697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977"/>
    <w:rPr>
      <w:color w:val="605E5C"/>
      <w:shd w:val="clear" w:color="auto" w:fill="E1DFDD"/>
    </w:rPr>
  </w:style>
  <w:style w:type="character" w:customStyle="1" w:styleId="scxw68645206">
    <w:name w:val="scxw68645206"/>
    <w:basedOn w:val="Domylnaczcionkaakapitu"/>
    <w:rsid w:val="006F5682"/>
  </w:style>
  <w:style w:type="character" w:customStyle="1" w:styleId="spellingerror">
    <w:name w:val="spellingerror"/>
    <w:basedOn w:val="Domylnaczcionkaakapitu"/>
    <w:rsid w:val="006F568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57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5709"/>
    <w:rPr>
      <w:rFonts w:asciiTheme="majorHAnsi" w:hAnsiTheme="majorHAns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57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3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1336"/>
    <w:rPr>
      <w:rFonts w:asciiTheme="majorHAnsi" w:hAnsiTheme="majorHAnsi"/>
      <w:color w:val="auto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13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24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37C"/>
    <w:rPr>
      <w:rFonts w:asciiTheme="majorHAnsi" w:hAnsiTheme="majorHAnsi"/>
      <w:color w:val="auto"/>
      <w:sz w:val="22"/>
    </w:rPr>
  </w:style>
  <w:style w:type="paragraph" w:styleId="Stopka">
    <w:name w:val="footer"/>
    <w:basedOn w:val="Normalny"/>
    <w:link w:val="StopkaZnak"/>
    <w:uiPriority w:val="99"/>
    <w:unhideWhenUsed/>
    <w:rsid w:val="00624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37C"/>
    <w:rPr>
      <w:rFonts w:asciiTheme="majorHAnsi" w:hAnsiTheme="majorHAnsi"/>
      <w:color w:val="auto"/>
      <w:sz w:val="22"/>
    </w:rPr>
  </w:style>
  <w:style w:type="paragraph" w:styleId="Poprawka">
    <w:name w:val="Revision"/>
    <w:hidden/>
    <w:uiPriority w:val="99"/>
    <w:semiHidden/>
    <w:rsid w:val="00D1657D"/>
    <w:pPr>
      <w:spacing w:after="0" w:line="240" w:lineRule="auto"/>
    </w:pPr>
    <w:rPr>
      <w:rFonts w:asciiTheme="majorHAnsi" w:hAnsiTheme="majorHAnsi"/>
      <w:color w:val="auto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6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5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57D"/>
    <w:rPr>
      <w:rFonts w:asciiTheme="majorHAnsi" w:hAnsiTheme="majorHAnsi"/>
      <w:color w:val="au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57D"/>
    <w:rPr>
      <w:rFonts w:asciiTheme="majorHAnsi" w:hAnsiTheme="majorHAnsi"/>
      <w:b/>
      <w:bCs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6F9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6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2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amorek@irmi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CCEE2FB6-FF3F-44CE-9C11-A2F7E631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3066</Words>
  <Characters>18400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Piech</dc:creator>
  <cp:lastModifiedBy>Barbara Samorek</cp:lastModifiedBy>
  <cp:revision>6</cp:revision>
  <dcterms:created xsi:type="dcterms:W3CDTF">2021-11-15T07:36:00Z</dcterms:created>
  <dcterms:modified xsi:type="dcterms:W3CDTF">2021-11-16T07:37:00Z</dcterms:modified>
</cp:coreProperties>
</file>